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1E" w:rsidRPr="00CA41D7" w:rsidRDefault="00182A0F" w:rsidP="00182A0F">
      <w:pPr>
        <w:tabs>
          <w:tab w:val="left" w:pos="1210"/>
        </w:tabs>
        <w:spacing w:after="0"/>
        <w:rPr>
          <w:rFonts w:ascii="Century Gothic" w:hAnsi="Century Gothic"/>
          <w:color w:val="1B1D3D" w:themeColor="text2" w:themeShade="BF"/>
        </w:rPr>
      </w:pPr>
      <w:r>
        <w:rPr>
          <w:rFonts w:ascii="Century Gothic" w:hAnsi="Century Gothic"/>
          <w:color w:val="1B1D3D" w:themeColor="text2" w:themeShade="BF"/>
        </w:rPr>
        <w:tab/>
      </w: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spacing w:after="0"/>
        <w:jc w:val="center"/>
        <w:rPr>
          <w:rFonts w:ascii="Bahnschrift Light" w:hAnsi="Bahnschrift Light"/>
          <w:b/>
          <w:color w:val="1B1D3D" w:themeColor="text2" w:themeShade="BF"/>
          <w:sz w:val="56"/>
        </w:rPr>
      </w:pPr>
      <w:r w:rsidRPr="00CA41D7">
        <w:rPr>
          <w:rFonts w:ascii="Bahnschrift Light" w:hAnsi="Bahnschrift Light"/>
          <w:b/>
          <w:color w:val="1B1D3D" w:themeColor="text2" w:themeShade="BF"/>
          <w:sz w:val="56"/>
        </w:rPr>
        <w:t>Kirkham Juniors Football Club</w:t>
      </w: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spacing w:after="0"/>
        <w:jc w:val="center"/>
        <w:rPr>
          <w:rFonts w:ascii="Century Gothic" w:hAnsi="Century Gothic"/>
          <w:color w:val="1B1D3D" w:themeColor="text2" w:themeShade="BF"/>
        </w:rPr>
      </w:pPr>
    </w:p>
    <w:p w:rsidR="00E50B1E" w:rsidRPr="00CA41D7" w:rsidRDefault="00E50B1E" w:rsidP="00E50B1E">
      <w:pPr>
        <w:rPr>
          <w:rFonts w:ascii="Century Gothic" w:hAnsi="Century Gothic"/>
          <w:color w:val="1B1D3D" w:themeColor="text2" w:themeShade="BF"/>
        </w:rPr>
      </w:pPr>
      <w:r w:rsidRPr="00CA41D7">
        <w:rPr>
          <w:rFonts w:ascii="Century Gothic" w:hAnsi="Century Gothic"/>
          <w:color w:val="1B1D3D" w:themeColor="text2" w:themeShade="BF"/>
        </w:rPr>
        <w:tab/>
      </w:r>
    </w:p>
    <w:p w:rsidR="00E50B1E" w:rsidRPr="00CA41D7" w:rsidRDefault="00E50B1E" w:rsidP="00E50B1E">
      <w:pPr>
        <w:spacing w:after="0"/>
        <w:jc w:val="center"/>
        <w:rPr>
          <w:rFonts w:ascii="Century Gothic" w:hAnsi="Century Gothic"/>
          <w:color w:val="1B1D3D" w:themeColor="text2" w:themeShade="BF"/>
          <w:sz w:val="48"/>
        </w:rPr>
      </w:pPr>
    </w:p>
    <w:p w:rsidR="00E50B1E" w:rsidRDefault="00AC29F4" w:rsidP="00E50B1E">
      <w:pPr>
        <w:spacing w:after="0"/>
        <w:jc w:val="center"/>
        <w:rPr>
          <w:rFonts w:ascii="Century Gothic" w:hAnsi="Century Gothic" w:cs="Calibri-Bold"/>
          <w:b/>
          <w:bCs/>
          <w:color w:val="1B1D3D" w:themeColor="text2" w:themeShade="BF"/>
          <w:sz w:val="56"/>
          <w:szCs w:val="28"/>
          <w:lang w:val="en-GB"/>
        </w:rPr>
      </w:pPr>
      <w:r>
        <w:rPr>
          <w:rFonts w:ascii="Century Gothic" w:hAnsi="Century Gothic" w:cs="Calibri-Bold"/>
          <w:b/>
          <w:bCs/>
          <w:color w:val="1B1D3D" w:themeColor="text2" w:themeShade="BF"/>
          <w:sz w:val="56"/>
          <w:szCs w:val="28"/>
          <w:lang w:val="en-GB"/>
        </w:rPr>
        <w:t>SAFEGUARDING CHILDREN POLICY</w:t>
      </w:r>
    </w:p>
    <w:p w:rsidR="00310BE5" w:rsidRDefault="00310BE5" w:rsidP="00E50B1E">
      <w:pPr>
        <w:spacing w:after="0"/>
        <w:jc w:val="center"/>
        <w:rPr>
          <w:rFonts w:ascii="Century Gothic" w:hAnsi="Century Gothic" w:cs="Calibri-Bold"/>
          <w:b/>
          <w:bCs/>
          <w:color w:val="1B1D3D" w:themeColor="text2" w:themeShade="BF"/>
          <w:sz w:val="56"/>
          <w:szCs w:val="28"/>
          <w:lang w:val="en-GB"/>
        </w:rPr>
      </w:pPr>
    </w:p>
    <w:p w:rsidR="00310BE5" w:rsidRDefault="00310BE5" w:rsidP="00E50B1E">
      <w:pPr>
        <w:spacing w:after="0"/>
        <w:jc w:val="center"/>
        <w:rPr>
          <w:rFonts w:ascii="Century Gothic" w:hAnsi="Century Gothic" w:cs="Calibri-Bold"/>
          <w:b/>
          <w:bCs/>
          <w:color w:val="1B1D3D" w:themeColor="text2" w:themeShade="BF"/>
          <w:sz w:val="56"/>
          <w:szCs w:val="28"/>
          <w:lang w:val="en-GB"/>
        </w:rPr>
      </w:pPr>
    </w:p>
    <w:p w:rsidR="00310BE5" w:rsidRDefault="00310BE5" w:rsidP="00E50B1E">
      <w:pPr>
        <w:spacing w:after="0"/>
        <w:jc w:val="center"/>
        <w:rPr>
          <w:rFonts w:ascii="Century Gothic" w:hAnsi="Century Gothic" w:cs="Calibri-Bold"/>
          <w:b/>
          <w:bCs/>
          <w:color w:val="1B1D3D" w:themeColor="text2" w:themeShade="BF"/>
          <w:sz w:val="56"/>
          <w:szCs w:val="28"/>
          <w:lang w:val="en-GB"/>
        </w:rPr>
      </w:pPr>
    </w:p>
    <w:p w:rsidR="00310BE5" w:rsidRDefault="00310BE5" w:rsidP="00E50B1E">
      <w:pPr>
        <w:spacing w:after="0"/>
        <w:jc w:val="center"/>
        <w:rPr>
          <w:rFonts w:ascii="Century Gothic" w:hAnsi="Century Gothic" w:cs="Calibri-Bold"/>
          <w:b/>
          <w:bCs/>
          <w:color w:val="1B1D3D" w:themeColor="text2" w:themeShade="BF"/>
          <w:sz w:val="56"/>
          <w:szCs w:val="28"/>
          <w:lang w:val="en-GB"/>
        </w:rPr>
      </w:pPr>
    </w:p>
    <w:p w:rsidR="00310BE5" w:rsidRDefault="00310BE5" w:rsidP="00E50B1E">
      <w:pPr>
        <w:spacing w:after="0"/>
        <w:jc w:val="center"/>
        <w:rPr>
          <w:rFonts w:ascii="Century Gothic" w:hAnsi="Century Gothic" w:cs="Calibri-Bold"/>
          <w:b/>
          <w:bCs/>
          <w:color w:val="1B1D3D" w:themeColor="text2" w:themeShade="BF"/>
          <w:sz w:val="56"/>
          <w:szCs w:val="28"/>
          <w:lang w:val="en-GB"/>
        </w:rPr>
      </w:pPr>
    </w:p>
    <w:p w:rsidR="00E50B1E" w:rsidRPr="00CA41D7" w:rsidRDefault="00E50B1E" w:rsidP="00E50B1E">
      <w:pPr>
        <w:spacing w:after="0"/>
        <w:jc w:val="center"/>
        <w:rPr>
          <w:rFonts w:ascii="Century Gothic" w:hAnsi="Century Gothic" w:cs="Calibri-Bold"/>
          <w:b/>
          <w:bCs/>
          <w:color w:val="1B1D3D" w:themeColor="text2" w:themeShade="BF"/>
          <w:sz w:val="56"/>
          <w:szCs w:val="28"/>
          <w:lang w:val="en-GB"/>
        </w:rPr>
      </w:pPr>
      <w:bookmarkStart w:id="0" w:name="_GoBack"/>
      <w:bookmarkEnd w:id="0"/>
    </w:p>
    <w:p w:rsidR="00E50B1E" w:rsidRPr="00CA41D7" w:rsidRDefault="00E50B1E" w:rsidP="00E50B1E">
      <w:pPr>
        <w:spacing w:after="0"/>
        <w:jc w:val="center"/>
        <w:rPr>
          <w:rFonts w:ascii="Century Gothic" w:hAnsi="Century Gothic" w:cs="Calibri-Bold"/>
          <w:b/>
          <w:bCs/>
          <w:color w:val="1B1D3D" w:themeColor="text2" w:themeShade="BF"/>
          <w:sz w:val="56"/>
          <w:szCs w:val="28"/>
          <w:lang w:val="en-GB"/>
        </w:rPr>
      </w:pPr>
    </w:p>
    <w:p w:rsidR="00E50B1E" w:rsidRPr="00CA41D7" w:rsidRDefault="00E50B1E" w:rsidP="00E50B1E">
      <w:pPr>
        <w:spacing w:after="0"/>
        <w:jc w:val="center"/>
        <w:rPr>
          <w:rFonts w:ascii="Century Gothic" w:hAnsi="Century Gothic" w:cs="Calibri-Bold"/>
          <w:b/>
          <w:bCs/>
          <w:color w:val="1B1D3D" w:themeColor="text2" w:themeShade="BF"/>
          <w:sz w:val="56"/>
          <w:szCs w:val="28"/>
          <w:lang w:val="en-GB"/>
        </w:rPr>
      </w:pPr>
    </w:p>
    <w:p w:rsidR="00E50B1E" w:rsidRPr="00CA41D7" w:rsidRDefault="00E50B1E" w:rsidP="00E50B1E">
      <w:pPr>
        <w:spacing w:after="0"/>
        <w:jc w:val="center"/>
        <w:rPr>
          <w:rFonts w:ascii="Century Gothic" w:hAnsi="Century Gothic" w:cs="Calibri-Bold"/>
          <w:b/>
          <w:bCs/>
          <w:color w:val="1B1D3D" w:themeColor="text2" w:themeShade="BF"/>
          <w:sz w:val="56"/>
          <w:szCs w:val="28"/>
          <w:lang w:val="en-GB"/>
        </w:rPr>
      </w:pPr>
    </w:p>
    <w:p w:rsidR="00E50B1E" w:rsidRPr="00CA41D7" w:rsidRDefault="00E50B1E" w:rsidP="00E50B1E">
      <w:pPr>
        <w:spacing w:after="0"/>
        <w:jc w:val="center"/>
        <w:rPr>
          <w:rFonts w:ascii="Century Gothic" w:hAnsi="Century Gothic" w:cs="Calibri-Bold"/>
          <w:b/>
          <w:bCs/>
          <w:color w:val="1B1D3D" w:themeColor="text2" w:themeShade="BF"/>
          <w:sz w:val="56"/>
          <w:szCs w:val="28"/>
          <w:lang w:val="en-GB"/>
        </w:rPr>
      </w:pPr>
    </w:p>
    <w:p w:rsidR="00182A0F" w:rsidRDefault="00182A0F" w:rsidP="00E50B1E">
      <w:pPr>
        <w:spacing w:after="0"/>
        <w:jc w:val="both"/>
        <w:rPr>
          <w:rFonts w:ascii="Century Gothic" w:hAnsi="Century Gothic"/>
          <w:b/>
          <w:color w:val="1B1D3D" w:themeColor="text2" w:themeShade="BF"/>
          <w:sz w:val="36"/>
        </w:rPr>
      </w:pPr>
    </w:p>
    <w:p w:rsidR="00E50B1E" w:rsidRPr="00CA41D7" w:rsidRDefault="00E50B1E" w:rsidP="00E50B1E">
      <w:pPr>
        <w:spacing w:after="0"/>
        <w:jc w:val="both"/>
        <w:rPr>
          <w:rFonts w:ascii="Century Gothic" w:hAnsi="Century Gothic"/>
          <w:b/>
          <w:color w:val="1B1D3D" w:themeColor="text2" w:themeShade="BF"/>
          <w:sz w:val="36"/>
        </w:rPr>
      </w:pPr>
      <w:r w:rsidRPr="00CA41D7">
        <w:rPr>
          <w:rFonts w:ascii="Century Gothic" w:hAnsi="Century Gothic"/>
          <w:b/>
          <w:color w:val="1B1D3D" w:themeColor="text2" w:themeShade="BF"/>
          <w:sz w:val="36"/>
        </w:rPr>
        <w:lastRenderedPageBreak/>
        <w:t>Our Commitment</w:t>
      </w:r>
    </w:p>
    <w:p w:rsidR="00CA41D7" w:rsidRPr="00182A0F" w:rsidRDefault="00CA41D7" w:rsidP="00E50B1E">
      <w:pPr>
        <w:spacing w:after="0"/>
        <w:jc w:val="both"/>
        <w:rPr>
          <w:rFonts w:ascii="Century Gothic" w:hAnsi="Century Gothic"/>
          <w:b/>
          <w:color w:val="1B1D3D" w:themeColor="text2" w:themeShade="BF"/>
        </w:rPr>
      </w:pPr>
    </w:p>
    <w:p w:rsidR="00AC29F4" w:rsidRDefault="00AC29F4" w:rsidP="00AC29F4">
      <w:pPr>
        <w:spacing w:after="0"/>
        <w:jc w:val="both"/>
        <w:rPr>
          <w:rFonts w:ascii="Century Gothic" w:hAnsi="Century Gothic"/>
          <w:color w:val="1B1D3D" w:themeColor="text2" w:themeShade="BF"/>
        </w:rPr>
      </w:pPr>
      <w:r>
        <w:rPr>
          <w:rFonts w:ascii="Century Gothic" w:hAnsi="Century Gothic"/>
          <w:color w:val="1B1D3D" w:themeColor="text2" w:themeShade="BF"/>
        </w:rPr>
        <w:t xml:space="preserve">Kirkham Juniors </w:t>
      </w:r>
      <w:r w:rsidRPr="00AC29F4">
        <w:rPr>
          <w:rFonts w:ascii="Century Gothic" w:hAnsi="Century Gothic"/>
          <w:color w:val="1B1D3D" w:themeColor="text2" w:themeShade="BF"/>
        </w:rPr>
        <w:t>Football Club acknowledges its responsibility to safeguard the welfare of every child and young person</w:t>
      </w:r>
      <w:r>
        <w:rPr>
          <w:rFonts w:ascii="Century Gothic" w:hAnsi="Century Gothic"/>
          <w:color w:val="1B1D3D" w:themeColor="text2" w:themeShade="BF"/>
        </w:rPr>
        <w:t xml:space="preserve"> </w:t>
      </w:r>
      <w:r w:rsidRPr="00AC29F4">
        <w:rPr>
          <w:rFonts w:ascii="Century Gothic" w:hAnsi="Century Gothic"/>
          <w:color w:val="1B1D3D" w:themeColor="text2" w:themeShade="BF"/>
        </w:rPr>
        <w:t xml:space="preserve">and is committed to providing a safe environment for all. We </w:t>
      </w:r>
      <w:proofErr w:type="spellStart"/>
      <w:r w:rsidRPr="00AC29F4">
        <w:rPr>
          <w:rFonts w:ascii="Century Gothic" w:hAnsi="Century Gothic"/>
          <w:color w:val="1B1D3D" w:themeColor="text2" w:themeShade="BF"/>
        </w:rPr>
        <w:t>recognise</w:t>
      </w:r>
      <w:proofErr w:type="spellEnd"/>
      <w:r w:rsidRPr="00AC29F4">
        <w:rPr>
          <w:rFonts w:ascii="Century Gothic" w:hAnsi="Century Gothic"/>
          <w:color w:val="1B1D3D" w:themeColor="text2" w:themeShade="BF"/>
        </w:rPr>
        <w:t xml:space="preserve"> that a child is anyone under the age of 18 and subscribe to The Football Association’s (The FA) Safeguarding Children Policy and Procedures.</w:t>
      </w:r>
    </w:p>
    <w:p w:rsidR="00AC29F4" w:rsidRPr="00AC29F4" w:rsidRDefault="00AC29F4" w:rsidP="00AC29F4">
      <w:pPr>
        <w:spacing w:after="0"/>
        <w:jc w:val="both"/>
        <w:rPr>
          <w:rFonts w:ascii="Century Gothic" w:hAnsi="Century Gothic"/>
          <w:color w:val="1B1D3D" w:themeColor="text2" w:themeShade="BF"/>
        </w:rPr>
      </w:pPr>
    </w:p>
    <w:p w:rsidR="00AC29F4" w:rsidRDefault="00AC29F4" w:rsidP="00AC29F4">
      <w:pPr>
        <w:spacing w:after="0"/>
        <w:jc w:val="both"/>
        <w:rPr>
          <w:rFonts w:ascii="Century Gothic" w:hAnsi="Century Gothic"/>
          <w:color w:val="1B1D3D" w:themeColor="text2" w:themeShade="BF"/>
        </w:rPr>
      </w:pPr>
    </w:p>
    <w:p w:rsidR="00AC29F4" w:rsidRPr="00CA41D7" w:rsidRDefault="00AC29F4" w:rsidP="00AC29F4">
      <w:pPr>
        <w:spacing w:after="0"/>
        <w:jc w:val="both"/>
        <w:rPr>
          <w:rFonts w:ascii="Century Gothic" w:hAnsi="Century Gothic"/>
          <w:b/>
          <w:color w:val="1B1D3D" w:themeColor="text2" w:themeShade="BF"/>
          <w:sz w:val="28"/>
        </w:rPr>
      </w:pPr>
      <w:r w:rsidRPr="00CA41D7">
        <w:rPr>
          <w:rFonts w:ascii="Century Gothic" w:hAnsi="Century Gothic"/>
          <w:b/>
          <w:color w:val="1B1D3D" w:themeColor="text2" w:themeShade="BF"/>
          <w:sz w:val="28"/>
        </w:rPr>
        <w:t>Our Principles</w:t>
      </w:r>
    </w:p>
    <w:p w:rsidR="00AC29F4" w:rsidRDefault="00AC29F4" w:rsidP="00AC29F4">
      <w:pPr>
        <w:spacing w:after="0"/>
        <w:jc w:val="both"/>
        <w:rPr>
          <w:rFonts w:ascii="Century Gothic" w:hAnsi="Century Gothic"/>
          <w:color w:val="1B1D3D" w:themeColor="text2" w:themeShade="BF"/>
        </w:rPr>
      </w:pPr>
    </w:p>
    <w:p w:rsidR="00AC29F4" w:rsidRPr="00AC29F4" w:rsidRDefault="00AC29F4" w:rsidP="00AC29F4">
      <w:pPr>
        <w:spacing w:after="0"/>
        <w:jc w:val="both"/>
        <w:rPr>
          <w:rFonts w:ascii="Century Gothic" w:hAnsi="Century Gothic"/>
          <w:color w:val="1B1D3D" w:themeColor="text2" w:themeShade="BF"/>
        </w:rPr>
      </w:pPr>
      <w:r>
        <w:rPr>
          <w:rFonts w:ascii="Century Gothic" w:hAnsi="Century Gothic"/>
          <w:color w:val="1B1D3D" w:themeColor="text2" w:themeShade="BF"/>
        </w:rPr>
        <w:t>Kirkham Juniors Football Club</w:t>
      </w:r>
      <w:r w:rsidRPr="00AC29F4">
        <w:rPr>
          <w:rFonts w:ascii="Century Gothic" w:hAnsi="Century Gothic"/>
          <w:color w:val="1B1D3D" w:themeColor="text2" w:themeShade="BF"/>
        </w:rPr>
        <w:t xml:space="preserve"> endorses and adopts the following key safeguarding principles:</w:t>
      </w:r>
    </w:p>
    <w:p w:rsidR="00AC29F4" w:rsidRPr="00AC29F4" w:rsidRDefault="00AC29F4" w:rsidP="00AC29F4">
      <w:pPr>
        <w:pStyle w:val="ListParagraph"/>
        <w:numPr>
          <w:ilvl w:val="0"/>
          <w:numId w:val="19"/>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t</w:t>
      </w:r>
      <w:r w:rsidRPr="00AC29F4">
        <w:rPr>
          <w:rFonts w:ascii="Century Gothic" w:hAnsi="Century Gothic"/>
          <w:color w:val="1B1D3D" w:themeColor="text2" w:themeShade="BF"/>
        </w:rPr>
        <w:t>he child’s welfare is, and must always be, the paramount consideration;</w:t>
      </w:r>
    </w:p>
    <w:p w:rsidR="00AC29F4" w:rsidRPr="00AC29F4" w:rsidRDefault="00AC29F4" w:rsidP="00AC29F4">
      <w:pPr>
        <w:pStyle w:val="ListParagraph"/>
        <w:numPr>
          <w:ilvl w:val="0"/>
          <w:numId w:val="19"/>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all children and young people have a right to be protected from abuse regardless of their; age, gender, gender reassignment, sexual orien</w:t>
      </w:r>
      <w:r w:rsidRPr="00AC29F4">
        <w:rPr>
          <w:rFonts w:ascii="Century Gothic" w:hAnsi="Century Gothic"/>
          <w:color w:val="1B1D3D" w:themeColor="text2" w:themeShade="BF"/>
        </w:rPr>
        <w:t xml:space="preserve">tation, marital status or civil </w:t>
      </w:r>
      <w:r w:rsidRPr="00AC29F4">
        <w:rPr>
          <w:rFonts w:ascii="Century Gothic" w:hAnsi="Century Gothic"/>
          <w:color w:val="1B1D3D" w:themeColor="text2" w:themeShade="BF"/>
        </w:rPr>
        <w:t xml:space="preserve">partnership, race, nationality, ethnic origin, </w:t>
      </w:r>
      <w:proofErr w:type="spellStart"/>
      <w:r w:rsidRPr="00AC29F4">
        <w:rPr>
          <w:rFonts w:ascii="Century Gothic" w:hAnsi="Century Gothic"/>
          <w:color w:val="1B1D3D" w:themeColor="text2" w:themeShade="BF"/>
        </w:rPr>
        <w:t>colour</w:t>
      </w:r>
      <w:proofErr w:type="spellEnd"/>
      <w:r w:rsidRPr="00AC29F4">
        <w:rPr>
          <w:rFonts w:ascii="Century Gothic" w:hAnsi="Century Gothic"/>
          <w:color w:val="1B1D3D" w:themeColor="text2" w:themeShade="BF"/>
        </w:rPr>
        <w:t>, religion or belief, ability or disability, pregnancy and maternity;</w:t>
      </w:r>
    </w:p>
    <w:p w:rsidR="00AC29F4" w:rsidRPr="00AC29F4" w:rsidRDefault="00AC29F4" w:rsidP="00AC29F4">
      <w:pPr>
        <w:pStyle w:val="ListParagraph"/>
        <w:numPr>
          <w:ilvl w:val="0"/>
          <w:numId w:val="19"/>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all suspicions and allegations of abuse will be taken seriously and responded to swiftly and appropriately; and</w:t>
      </w:r>
    </w:p>
    <w:p w:rsidR="00AC29F4" w:rsidRPr="00AC29F4" w:rsidRDefault="00AC29F4" w:rsidP="00AC29F4">
      <w:pPr>
        <w:pStyle w:val="ListParagraph"/>
        <w:numPr>
          <w:ilvl w:val="0"/>
          <w:numId w:val="19"/>
        </w:numPr>
        <w:spacing w:after="0"/>
        <w:jc w:val="both"/>
        <w:rPr>
          <w:rFonts w:ascii="Century Gothic" w:hAnsi="Century Gothic"/>
          <w:color w:val="1B1D3D" w:themeColor="text2" w:themeShade="BF"/>
        </w:rPr>
      </w:pPr>
      <w:proofErr w:type="gramStart"/>
      <w:r w:rsidRPr="00AC29F4">
        <w:rPr>
          <w:rFonts w:ascii="Century Gothic" w:hAnsi="Century Gothic"/>
          <w:color w:val="1B1D3D" w:themeColor="text2" w:themeShade="BF"/>
        </w:rPr>
        <w:t>working</w:t>
      </w:r>
      <w:proofErr w:type="gramEnd"/>
      <w:r w:rsidRPr="00AC29F4">
        <w:rPr>
          <w:rFonts w:ascii="Century Gothic" w:hAnsi="Century Gothic"/>
          <w:color w:val="1B1D3D" w:themeColor="text2" w:themeShade="BF"/>
        </w:rPr>
        <w:t xml:space="preserve"> in partnership with other </w:t>
      </w:r>
      <w:proofErr w:type="spellStart"/>
      <w:r w:rsidRPr="00AC29F4">
        <w:rPr>
          <w:rFonts w:ascii="Century Gothic" w:hAnsi="Century Gothic"/>
          <w:color w:val="1B1D3D" w:themeColor="text2" w:themeShade="BF"/>
        </w:rPr>
        <w:t>organisations</w:t>
      </w:r>
      <w:proofErr w:type="spellEnd"/>
      <w:r w:rsidRPr="00AC29F4">
        <w:rPr>
          <w:rFonts w:ascii="Century Gothic" w:hAnsi="Century Gothic"/>
          <w:color w:val="1B1D3D" w:themeColor="text2" w:themeShade="BF"/>
        </w:rPr>
        <w:t>, children and young people and their parents/</w:t>
      </w:r>
      <w:proofErr w:type="spellStart"/>
      <w:r w:rsidRPr="00AC29F4">
        <w:rPr>
          <w:rFonts w:ascii="Century Gothic" w:hAnsi="Century Gothic"/>
          <w:color w:val="1B1D3D" w:themeColor="text2" w:themeShade="BF"/>
        </w:rPr>
        <w:t>carers</w:t>
      </w:r>
      <w:proofErr w:type="spellEnd"/>
      <w:r w:rsidRPr="00AC29F4">
        <w:rPr>
          <w:rFonts w:ascii="Century Gothic" w:hAnsi="Century Gothic"/>
          <w:color w:val="1B1D3D" w:themeColor="text2" w:themeShade="BF"/>
        </w:rPr>
        <w:t xml:space="preserve"> </w:t>
      </w:r>
      <w:r w:rsidRPr="00AC29F4">
        <w:rPr>
          <w:rFonts w:ascii="Century Gothic" w:hAnsi="Century Gothic"/>
          <w:color w:val="1B1D3D" w:themeColor="text2" w:themeShade="BF"/>
        </w:rPr>
        <w:t xml:space="preserve">is essential. We acknowledge that every child or young person who plays or participates in football should be able to take part in an enjoyable and safe environment and </w:t>
      </w:r>
      <w:r w:rsidRPr="00AC29F4">
        <w:rPr>
          <w:rFonts w:ascii="Century Gothic" w:hAnsi="Century Gothic"/>
          <w:color w:val="1B1D3D" w:themeColor="text2" w:themeShade="BF"/>
        </w:rPr>
        <w:t xml:space="preserve">be protected from poor practice </w:t>
      </w:r>
      <w:r w:rsidRPr="00AC29F4">
        <w:rPr>
          <w:rFonts w:ascii="Century Gothic" w:hAnsi="Century Gothic"/>
          <w:color w:val="1B1D3D" w:themeColor="text2" w:themeShade="BF"/>
        </w:rPr>
        <w:t>and abuse.</w:t>
      </w:r>
    </w:p>
    <w:p w:rsidR="00AC29F4" w:rsidRDefault="00AC29F4" w:rsidP="00AC29F4">
      <w:pPr>
        <w:spacing w:after="0"/>
        <w:jc w:val="both"/>
        <w:rPr>
          <w:rFonts w:ascii="Century Gothic" w:hAnsi="Century Gothic"/>
          <w:color w:val="1B1D3D" w:themeColor="text2" w:themeShade="BF"/>
        </w:rPr>
      </w:pPr>
    </w:p>
    <w:p w:rsidR="00AC29F4" w:rsidRPr="00AC29F4" w:rsidRDefault="00AC29F4" w:rsidP="00AC29F4">
      <w:pPr>
        <w:spacing w:after="0"/>
        <w:jc w:val="both"/>
        <w:rPr>
          <w:rFonts w:ascii="Century Gothic" w:hAnsi="Century Gothic"/>
          <w:color w:val="1B1D3D" w:themeColor="text2" w:themeShade="BF"/>
        </w:rPr>
      </w:pPr>
      <w:r>
        <w:rPr>
          <w:rFonts w:ascii="Century Gothic" w:hAnsi="Century Gothic"/>
          <w:color w:val="1B1D3D" w:themeColor="text2" w:themeShade="BF"/>
        </w:rPr>
        <w:t xml:space="preserve">Kirkham Juniors </w:t>
      </w:r>
      <w:r w:rsidRPr="00AC29F4">
        <w:rPr>
          <w:rFonts w:ascii="Century Gothic" w:hAnsi="Century Gothic"/>
          <w:color w:val="1B1D3D" w:themeColor="text2" w:themeShade="BF"/>
        </w:rPr>
        <w:t>Football Club has a role to play in safeguarding the welfare of all children and young people by protecting them from physical, sexual or emotional harm and from neglect or bullying. It</w:t>
      </w:r>
      <w:r>
        <w:rPr>
          <w:rFonts w:ascii="Century Gothic" w:hAnsi="Century Gothic"/>
          <w:color w:val="1B1D3D" w:themeColor="text2" w:themeShade="BF"/>
        </w:rPr>
        <w:t xml:space="preserve"> </w:t>
      </w:r>
      <w:r w:rsidRPr="00AC29F4">
        <w:rPr>
          <w:rFonts w:ascii="Century Gothic" w:hAnsi="Century Gothic"/>
          <w:color w:val="1B1D3D" w:themeColor="text2" w:themeShade="BF"/>
        </w:rPr>
        <w:t>is noted and accepted that The FA’s Safeguarding Children Regulations (see The FA Handbook TheFA.com/football- rules-governance/</w:t>
      </w:r>
      <w:proofErr w:type="spellStart"/>
      <w:r w:rsidRPr="00AC29F4">
        <w:rPr>
          <w:rFonts w:ascii="Century Gothic" w:hAnsi="Century Gothic"/>
          <w:color w:val="1B1D3D" w:themeColor="text2" w:themeShade="BF"/>
        </w:rPr>
        <w:t>lawsandrules</w:t>
      </w:r>
      <w:proofErr w:type="spellEnd"/>
      <w:r w:rsidRPr="00AC29F4">
        <w:rPr>
          <w:rFonts w:ascii="Century Gothic" w:hAnsi="Century Gothic"/>
          <w:color w:val="1B1D3D" w:themeColor="text2" w:themeShade="BF"/>
        </w:rPr>
        <w:t>/</w:t>
      </w:r>
    </w:p>
    <w:p w:rsidR="00AC29F4" w:rsidRPr="00AC29F4" w:rsidRDefault="00AC29F4" w:rsidP="00AC29F4">
      <w:pPr>
        <w:spacing w:after="0"/>
        <w:jc w:val="both"/>
        <w:rPr>
          <w:rFonts w:ascii="Century Gothic" w:hAnsi="Century Gothic"/>
          <w:color w:val="1B1D3D" w:themeColor="text2" w:themeShade="BF"/>
        </w:rPr>
      </w:pPr>
      <w:r w:rsidRPr="00AC29F4">
        <w:rPr>
          <w:rFonts w:ascii="Century Gothic" w:hAnsi="Century Gothic"/>
          <w:color w:val="1B1D3D" w:themeColor="text2" w:themeShade="BF"/>
        </w:rPr>
        <w:t>fa-handbook) apply to everyone in football whether in a paid or voluntary capacity, including coaches/managers, volunteers, match officials, helpers on club tours, or medical staff or other club officials/helpers.</w:t>
      </w:r>
    </w:p>
    <w:p w:rsidR="00AC29F4" w:rsidRDefault="00AC29F4" w:rsidP="00E50B1E">
      <w:pPr>
        <w:spacing w:after="0"/>
        <w:jc w:val="both"/>
        <w:rPr>
          <w:rFonts w:ascii="Century Gothic" w:hAnsi="Century Gothic"/>
          <w:b/>
          <w:color w:val="1B1D3D" w:themeColor="text2" w:themeShade="BF"/>
          <w:sz w:val="28"/>
        </w:rPr>
      </w:pPr>
    </w:p>
    <w:p w:rsidR="002C0CDD" w:rsidRPr="00CA41D7" w:rsidRDefault="002C0CDD" w:rsidP="002C0CDD">
      <w:pPr>
        <w:spacing w:after="0"/>
        <w:jc w:val="both"/>
        <w:rPr>
          <w:rFonts w:ascii="Century Gothic" w:hAnsi="Century Gothic"/>
          <w:b/>
          <w:color w:val="1B1D3D" w:themeColor="text2" w:themeShade="BF"/>
          <w:sz w:val="28"/>
        </w:rPr>
      </w:pPr>
      <w:r>
        <w:rPr>
          <w:rFonts w:ascii="Century Gothic" w:hAnsi="Century Gothic"/>
          <w:b/>
          <w:color w:val="1B1D3D" w:themeColor="text2" w:themeShade="BF"/>
          <w:sz w:val="28"/>
        </w:rPr>
        <w:t>Recruitment of volunteers</w:t>
      </w:r>
    </w:p>
    <w:p w:rsidR="002C0CDD" w:rsidRDefault="002C0CDD" w:rsidP="00AC29F4">
      <w:pPr>
        <w:spacing w:after="0"/>
        <w:jc w:val="both"/>
        <w:rPr>
          <w:rFonts w:ascii="Century Gothic" w:hAnsi="Century Gothic"/>
          <w:color w:val="1B1D3D" w:themeColor="text2" w:themeShade="BF"/>
        </w:rPr>
      </w:pPr>
    </w:p>
    <w:p w:rsidR="00AC29F4" w:rsidRPr="00AC29F4" w:rsidRDefault="00AC29F4" w:rsidP="00AC29F4">
      <w:pPr>
        <w:spacing w:after="0"/>
        <w:jc w:val="both"/>
        <w:rPr>
          <w:rFonts w:ascii="Century Gothic" w:hAnsi="Century Gothic"/>
          <w:color w:val="1B1D3D" w:themeColor="text2" w:themeShade="BF"/>
        </w:rPr>
      </w:pPr>
      <w:r w:rsidRPr="00AC29F4">
        <w:rPr>
          <w:rFonts w:ascii="Century Gothic" w:hAnsi="Century Gothic"/>
          <w:color w:val="1B1D3D" w:themeColor="text2" w:themeShade="BF"/>
        </w:rPr>
        <w:t>We endorse and adopt The FA’s Safer Recruitment guidelines and</w:t>
      </w:r>
      <w:r>
        <w:rPr>
          <w:rFonts w:ascii="Century Gothic" w:hAnsi="Century Gothic"/>
          <w:color w:val="1B1D3D" w:themeColor="text2" w:themeShade="BF"/>
        </w:rPr>
        <w:t>, wherever possible,</w:t>
      </w:r>
      <w:r w:rsidRPr="00AC29F4">
        <w:rPr>
          <w:rFonts w:ascii="Century Gothic" w:hAnsi="Century Gothic"/>
          <w:color w:val="1B1D3D" w:themeColor="text2" w:themeShade="BF"/>
        </w:rPr>
        <w:t xml:space="preserve"> we will:</w:t>
      </w:r>
    </w:p>
    <w:p w:rsidR="00AC29F4" w:rsidRPr="00AC29F4" w:rsidRDefault="00AC29F4" w:rsidP="00AC29F4">
      <w:pPr>
        <w:pStyle w:val="ListParagraph"/>
        <w:numPr>
          <w:ilvl w:val="0"/>
          <w:numId w:val="21"/>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Be clear with volunteers about</w:t>
      </w:r>
      <w:r w:rsidRPr="00AC29F4">
        <w:rPr>
          <w:rFonts w:ascii="Century Gothic" w:hAnsi="Century Gothic"/>
          <w:color w:val="1B1D3D" w:themeColor="text2" w:themeShade="BF"/>
        </w:rPr>
        <w:t xml:space="preserve"> what the role is and what tasks it involves;</w:t>
      </w:r>
    </w:p>
    <w:p w:rsidR="00AC29F4" w:rsidRPr="00AC29F4" w:rsidRDefault="00AC29F4" w:rsidP="00AC29F4">
      <w:pPr>
        <w:pStyle w:val="ListParagraph"/>
        <w:numPr>
          <w:ilvl w:val="0"/>
          <w:numId w:val="21"/>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Request identification documents;</w:t>
      </w:r>
    </w:p>
    <w:p w:rsidR="00AC29F4" w:rsidRPr="00AC29F4" w:rsidRDefault="00AC29F4" w:rsidP="00AC29F4">
      <w:pPr>
        <w:pStyle w:val="ListParagraph"/>
        <w:numPr>
          <w:ilvl w:val="0"/>
          <w:numId w:val="21"/>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As a</w:t>
      </w:r>
      <w:r w:rsidRPr="00AC29F4">
        <w:rPr>
          <w:rFonts w:ascii="Century Gothic" w:hAnsi="Century Gothic"/>
          <w:color w:val="1B1D3D" w:themeColor="text2" w:themeShade="BF"/>
        </w:rPr>
        <w:t xml:space="preserve"> minimum meet and chat with the prospective volunteers</w:t>
      </w:r>
      <w:r w:rsidRPr="00AC29F4">
        <w:rPr>
          <w:rFonts w:ascii="Century Gothic" w:hAnsi="Century Gothic"/>
          <w:color w:val="1B1D3D" w:themeColor="text2" w:themeShade="BF"/>
        </w:rPr>
        <w:t xml:space="preserve"> </w:t>
      </w:r>
    </w:p>
    <w:p w:rsidR="00AC29F4" w:rsidRDefault="00AC29F4" w:rsidP="00AC29F4">
      <w:pPr>
        <w:pStyle w:val="ListParagraph"/>
        <w:numPr>
          <w:ilvl w:val="0"/>
          <w:numId w:val="21"/>
        </w:numPr>
        <w:spacing w:after="0"/>
        <w:jc w:val="both"/>
        <w:rPr>
          <w:rFonts w:ascii="Century Gothic" w:hAnsi="Century Gothic"/>
          <w:color w:val="1B1D3D" w:themeColor="text2" w:themeShade="BF"/>
        </w:rPr>
      </w:pPr>
      <w:r w:rsidRPr="00AC29F4">
        <w:rPr>
          <w:rFonts w:ascii="Century Gothic" w:hAnsi="Century Gothic"/>
          <w:color w:val="1B1D3D" w:themeColor="text2" w:themeShade="BF"/>
        </w:rPr>
        <w:t>Where eligible require an FA- accepted</w:t>
      </w:r>
      <w:r>
        <w:rPr>
          <w:rFonts w:ascii="Century Gothic" w:hAnsi="Century Gothic"/>
          <w:color w:val="1B1D3D" w:themeColor="text2" w:themeShade="BF"/>
        </w:rPr>
        <w:t xml:space="preserve"> DBS enhanced with barred list c</w:t>
      </w:r>
      <w:r w:rsidRPr="00AC29F4">
        <w:rPr>
          <w:rFonts w:ascii="Century Gothic" w:hAnsi="Century Gothic"/>
          <w:color w:val="1B1D3D" w:themeColor="text2" w:themeShade="BF"/>
        </w:rPr>
        <w:t>heck, in line with The FA’s current Safeguarding Children Policy and Regulations.</w:t>
      </w:r>
    </w:p>
    <w:p w:rsidR="00AC29F4" w:rsidRDefault="00AC29F4" w:rsidP="00AC29F4">
      <w:pPr>
        <w:spacing w:after="0"/>
        <w:jc w:val="both"/>
        <w:rPr>
          <w:rFonts w:ascii="Century Gothic" w:hAnsi="Century Gothic"/>
          <w:color w:val="1B1D3D" w:themeColor="text2" w:themeShade="BF"/>
        </w:rPr>
      </w:pPr>
    </w:p>
    <w:p w:rsidR="00AC29F4" w:rsidRDefault="00AC29F4" w:rsidP="00AC29F4">
      <w:pPr>
        <w:spacing w:after="0"/>
        <w:jc w:val="both"/>
        <w:rPr>
          <w:rFonts w:ascii="Century Gothic" w:hAnsi="Century Gothic"/>
          <w:color w:val="1B1D3D" w:themeColor="text2" w:themeShade="BF"/>
        </w:rPr>
      </w:pPr>
      <w:r w:rsidRPr="00AC29F4">
        <w:rPr>
          <w:rFonts w:ascii="Century Gothic" w:hAnsi="Century Gothic"/>
          <w:color w:val="1B1D3D" w:themeColor="text2" w:themeShade="BF"/>
        </w:rPr>
        <w:lastRenderedPageBreak/>
        <w:t xml:space="preserve">All current </w:t>
      </w:r>
      <w:proofErr w:type="spellStart"/>
      <w:r>
        <w:rPr>
          <w:rFonts w:ascii="Century Gothic" w:hAnsi="Century Gothic"/>
          <w:color w:val="1B1D3D" w:themeColor="text2" w:themeShade="BF"/>
        </w:rPr>
        <w:t>Kikham</w:t>
      </w:r>
      <w:proofErr w:type="spellEnd"/>
      <w:r>
        <w:rPr>
          <w:rFonts w:ascii="Century Gothic" w:hAnsi="Century Gothic"/>
          <w:color w:val="1B1D3D" w:themeColor="text2" w:themeShade="BF"/>
        </w:rPr>
        <w:t xml:space="preserve"> </w:t>
      </w:r>
      <w:proofErr w:type="spellStart"/>
      <w:r>
        <w:rPr>
          <w:rFonts w:ascii="Century Gothic" w:hAnsi="Century Gothic"/>
          <w:color w:val="1B1D3D" w:themeColor="text2" w:themeShade="BF"/>
        </w:rPr>
        <w:t>Juniors</w:t>
      </w:r>
      <w:r w:rsidRPr="00AC29F4">
        <w:rPr>
          <w:rFonts w:ascii="Century Gothic" w:hAnsi="Century Gothic"/>
          <w:color w:val="1B1D3D" w:themeColor="text2" w:themeShade="BF"/>
        </w:rPr>
        <w:t>Football</w:t>
      </w:r>
      <w:proofErr w:type="spellEnd"/>
      <w:r w:rsidRPr="00AC29F4">
        <w:rPr>
          <w:rFonts w:ascii="Century Gothic" w:hAnsi="Century Gothic"/>
          <w:color w:val="1B1D3D" w:themeColor="text2" w:themeShade="BF"/>
        </w:rPr>
        <w:t xml:space="preserve"> Club members working in eligible roles with children and young p</w:t>
      </w:r>
      <w:r>
        <w:rPr>
          <w:rFonts w:ascii="Century Gothic" w:hAnsi="Century Gothic"/>
          <w:color w:val="1B1D3D" w:themeColor="text2" w:themeShade="BF"/>
        </w:rPr>
        <w:t xml:space="preserve">eople, such as coaches/managers, </w:t>
      </w:r>
      <w:r w:rsidRPr="00AC29F4">
        <w:rPr>
          <w:rFonts w:ascii="Century Gothic" w:hAnsi="Century Gothic"/>
          <w:color w:val="1B1D3D" w:themeColor="text2" w:themeShade="BF"/>
        </w:rPr>
        <w:t>are required to hold an in-date FA accepted DBS enhanced with barred list check as part of safer recruitment practice.</w:t>
      </w:r>
    </w:p>
    <w:p w:rsidR="00AC29F4" w:rsidRPr="00AC29F4" w:rsidRDefault="00AC29F4" w:rsidP="00AC29F4">
      <w:pPr>
        <w:spacing w:after="0"/>
        <w:jc w:val="both"/>
        <w:rPr>
          <w:rFonts w:ascii="Century Gothic" w:hAnsi="Century Gothic"/>
          <w:color w:val="1B1D3D" w:themeColor="text2" w:themeShade="BF"/>
        </w:rPr>
      </w:pPr>
    </w:p>
    <w:p w:rsidR="00AC29F4" w:rsidRDefault="00AC29F4" w:rsidP="00AC29F4">
      <w:pPr>
        <w:spacing w:after="0"/>
        <w:jc w:val="both"/>
        <w:rPr>
          <w:rFonts w:ascii="Century Gothic" w:hAnsi="Century Gothic"/>
          <w:color w:val="1B1D3D" w:themeColor="text2" w:themeShade="BF"/>
        </w:rPr>
      </w:pPr>
      <w:r w:rsidRPr="00AC29F4">
        <w:rPr>
          <w:rFonts w:ascii="Century Gothic" w:hAnsi="Century Gothic"/>
          <w:color w:val="1B1D3D" w:themeColor="text2" w:themeShade="BF"/>
        </w:rPr>
        <w:t xml:space="preserve">If there are concerns regarding the appropriateness of an individual who is already </w:t>
      </w:r>
      <w:r>
        <w:rPr>
          <w:rFonts w:ascii="Century Gothic" w:hAnsi="Century Gothic"/>
          <w:color w:val="1B1D3D" w:themeColor="text2" w:themeShade="BF"/>
        </w:rPr>
        <w:t>i</w:t>
      </w:r>
      <w:r w:rsidRPr="00AC29F4">
        <w:rPr>
          <w:rFonts w:ascii="Century Gothic" w:hAnsi="Century Gothic"/>
          <w:color w:val="1B1D3D" w:themeColor="text2" w:themeShade="BF"/>
        </w:rPr>
        <w:t>nvolved or who has approached us to become part of</w:t>
      </w:r>
      <w:r>
        <w:rPr>
          <w:rFonts w:ascii="Century Gothic" w:hAnsi="Century Gothic"/>
          <w:color w:val="1B1D3D" w:themeColor="text2" w:themeShade="BF"/>
        </w:rPr>
        <w:t xml:space="preserve"> </w:t>
      </w:r>
      <w:proofErr w:type="spellStart"/>
      <w:r>
        <w:rPr>
          <w:rFonts w:ascii="Century Gothic" w:hAnsi="Century Gothic"/>
          <w:color w:val="1B1D3D" w:themeColor="text2" w:themeShade="BF"/>
        </w:rPr>
        <w:t>Kikham</w:t>
      </w:r>
      <w:proofErr w:type="spellEnd"/>
      <w:r>
        <w:rPr>
          <w:rFonts w:ascii="Century Gothic" w:hAnsi="Century Gothic"/>
          <w:color w:val="1B1D3D" w:themeColor="text2" w:themeShade="BF"/>
        </w:rPr>
        <w:t xml:space="preserve"> Juniors </w:t>
      </w:r>
      <w:r w:rsidRPr="00AC29F4">
        <w:rPr>
          <w:rFonts w:ascii="Century Gothic" w:hAnsi="Century Gothic"/>
          <w:color w:val="1B1D3D" w:themeColor="text2" w:themeShade="BF"/>
        </w:rPr>
        <w:t>Football Club, guidance will be sought from the County Football Association (CFA). It is noted and accepted that The FA will consider the relevance and</w:t>
      </w:r>
      <w:r>
        <w:rPr>
          <w:rFonts w:ascii="Century Gothic" w:hAnsi="Century Gothic"/>
          <w:color w:val="1B1D3D" w:themeColor="text2" w:themeShade="BF"/>
        </w:rPr>
        <w:t xml:space="preserve"> </w:t>
      </w:r>
      <w:r w:rsidRPr="00AC29F4">
        <w:rPr>
          <w:rFonts w:ascii="Century Gothic" w:hAnsi="Century Gothic"/>
          <w:color w:val="1B1D3D" w:themeColor="text2" w:themeShade="BF"/>
        </w:rPr>
        <w:t>significance of the information obtained via the DBS process and that all suitability decisions will be made in accordance with legislation and in the best interests of children and young people.</w:t>
      </w:r>
      <w:r>
        <w:rPr>
          <w:rFonts w:ascii="Century Gothic" w:hAnsi="Century Gothic"/>
          <w:color w:val="1B1D3D" w:themeColor="text2" w:themeShade="BF"/>
        </w:rPr>
        <w:t xml:space="preserve"> </w:t>
      </w:r>
      <w:r w:rsidRPr="00AC29F4">
        <w:rPr>
          <w:rFonts w:ascii="Century Gothic" w:hAnsi="Century Gothic"/>
          <w:color w:val="1B1D3D" w:themeColor="text2" w:themeShade="B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AC29F4">
        <w:rPr>
          <w:rFonts w:ascii="Century Gothic" w:hAnsi="Century Gothic"/>
          <w:color w:val="1B1D3D" w:themeColor="text2" w:themeShade="BF"/>
        </w:rPr>
        <w:t>minimise</w:t>
      </w:r>
      <w:proofErr w:type="spellEnd"/>
      <w:r w:rsidRPr="00AC29F4">
        <w:rPr>
          <w:rFonts w:ascii="Century Gothic" w:hAnsi="Century Gothic"/>
          <w:color w:val="1B1D3D" w:themeColor="text2" w:themeShade="BF"/>
        </w:rPr>
        <w:t xml:space="preserve"> the risk of ‘grooming’ within football.</w:t>
      </w:r>
    </w:p>
    <w:p w:rsidR="00AC29F4" w:rsidRPr="00AC29F4" w:rsidRDefault="00AC29F4" w:rsidP="00AC29F4">
      <w:pPr>
        <w:spacing w:after="0"/>
        <w:jc w:val="both"/>
        <w:rPr>
          <w:rFonts w:ascii="Century Gothic" w:hAnsi="Century Gothic"/>
          <w:color w:val="1B1D3D" w:themeColor="text2" w:themeShade="BF"/>
        </w:rPr>
      </w:pPr>
    </w:p>
    <w:p w:rsidR="000D7F52" w:rsidRDefault="00AC29F4" w:rsidP="00E50B1E">
      <w:pPr>
        <w:spacing w:after="0"/>
        <w:jc w:val="both"/>
        <w:rPr>
          <w:rFonts w:ascii="Century Gothic" w:hAnsi="Century Gothic"/>
          <w:b/>
          <w:color w:val="1B1D3D" w:themeColor="text2" w:themeShade="BF"/>
          <w:sz w:val="28"/>
        </w:rPr>
      </w:pPr>
      <w:r>
        <w:rPr>
          <w:rFonts w:ascii="Century Gothic" w:hAnsi="Century Gothic"/>
          <w:b/>
          <w:color w:val="1B1D3D" w:themeColor="text2" w:themeShade="BF"/>
          <w:sz w:val="28"/>
        </w:rPr>
        <w:t>Whistle Blowing</w:t>
      </w:r>
    </w:p>
    <w:p w:rsidR="002C0CDD" w:rsidRPr="00CA41D7" w:rsidRDefault="002C0CDD" w:rsidP="00E50B1E">
      <w:pPr>
        <w:spacing w:after="0"/>
        <w:jc w:val="both"/>
        <w:rPr>
          <w:rFonts w:ascii="Century Gothic" w:hAnsi="Century Gothic"/>
          <w:b/>
          <w:color w:val="1B1D3D" w:themeColor="text2" w:themeShade="BF"/>
          <w:sz w:val="28"/>
        </w:rPr>
      </w:pPr>
    </w:p>
    <w:p w:rsidR="000D7F52" w:rsidRDefault="002C0CDD" w:rsidP="000D7F52">
      <w:pPr>
        <w:spacing w:after="0"/>
        <w:jc w:val="both"/>
        <w:rPr>
          <w:rFonts w:ascii="Century Gothic" w:hAnsi="Century Gothic"/>
          <w:color w:val="1B1D3D" w:themeColor="text2" w:themeShade="BF"/>
        </w:rPr>
      </w:pPr>
      <w:r>
        <w:rPr>
          <w:rFonts w:ascii="Century Gothic" w:hAnsi="Century Gothic"/>
          <w:color w:val="1B1D3D" w:themeColor="text2" w:themeShade="BF"/>
        </w:rPr>
        <w:t xml:space="preserve">Kirkham Juniors </w:t>
      </w:r>
      <w:r w:rsidR="00AC29F4" w:rsidRPr="00AC29F4">
        <w:rPr>
          <w:rFonts w:ascii="Century Gothic" w:hAnsi="Century Gothic"/>
          <w:color w:val="1B1D3D" w:themeColor="text2" w:themeShade="BF"/>
        </w:rPr>
        <w:t xml:space="preserve">Football Club supports The FA’s Whistle Blowing policy (as described in this paragraph) which requires any adult or young person with concerns about an adult in a position of trust within football can ‘whistle blow’ by contacting The FA Safeguarding Team on </w:t>
      </w:r>
      <w:r w:rsidR="00AC29F4" w:rsidRPr="00AC29F4">
        <w:rPr>
          <w:rFonts w:ascii="Century Gothic" w:hAnsi="Century Gothic"/>
          <w:b/>
          <w:color w:val="1B1D3D" w:themeColor="text2" w:themeShade="BF"/>
        </w:rPr>
        <w:t>0800 169 1863</w:t>
      </w:r>
      <w:r w:rsidR="00AC29F4" w:rsidRPr="00AC29F4">
        <w:rPr>
          <w:rFonts w:ascii="Century Gothic" w:hAnsi="Century Gothic"/>
          <w:color w:val="1B1D3D" w:themeColor="text2" w:themeShade="BF"/>
        </w:rPr>
        <w:t xml:space="preserve">, by writing to The FA Case Manager at The Football Association, </w:t>
      </w:r>
      <w:proofErr w:type="spellStart"/>
      <w:r w:rsidR="00AC29F4" w:rsidRPr="00AC29F4">
        <w:rPr>
          <w:rFonts w:ascii="Century Gothic" w:hAnsi="Century Gothic"/>
          <w:color w:val="1B1D3D" w:themeColor="text2" w:themeShade="BF"/>
        </w:rPr>
        <w:t>Wembley</w:t>
      </w:r>
      <w:proofErr w:type="spellEnd"/>
      <w:r w:rsidR="00AC29F4" w:rsidRPr="00AC29F4">
        <w:rPr>
          <w:rFonts w:ascii="Century Gothic" w:hAnsi="Century Gothic"/>
          <w:color w:val="1B1D3D" w:themeColor="text2" w:themeShade="BF"/>
        </w:rPr>
        <w:t xml:space="preserve"> Stadium, PO Box 1966, London SW1P 9EQ, by emailing </w:t>
      </w:r>
      <w:hyperlink r:id="rId11">
        <w:r w:rsidR="00AC29F4" w:rsidRPr="00AC29F4">
          <w:rPr>
            <w:rStyle w:val="Hyperlink"/>
            <w:rFonts w:ascii="Century Gothic" w:hAnsi="Century Gothic"/>
            <w:b/>
          </w:rPr>
          <w:t xml:space="preserve">Safeguarding@TheFA.com </w:t>
        </w:r>
      </w:hyperlink>
      <w:r w:rsidR="00AC29F4" w:rsidRPr="00AC29F4">
        <w:rPr>
          <w:rFonts w:ascii="Century Gothic" w:hAnsi="Century Gothic"/>
          <w:color w:val="1B1D3D" w:themeColor="text2" w:themeShade="BF"/>
        </w:rPr>
        <w:t>or alternatively by going direct to the Police, Children’s Social Care or the NSPCC.</w:t>
      </w:r>
      <w:r>
        <w:rPr>
          <w:rFonts w:ascii="Century Gothic" w:hAnsi="Century Gothic"/>
          <w:color w:val="1B1D3D" w:themeColor="text2" w:themeShade="BF"/>
        </w:rPr>
        <w:t xml:space="preserve"> </w:t>
      </w:r>
      <w:r w:rsidR="00AC29F4">
        <w:rPr>
          <w:rFonts w:ascii="Century Gothic" w:hAnsi="Century Gothic"/>
          <w:color w:val="1B1D3D" w:themeColor="text2" w:themeShade="BF"/>
        </w:rPr>
        <w:t xml:space="preserve">Kirkham Juniors </w:t>
      </w:r>
      <w:r w:rsidR="00AC29F4" w:rsidRPr="00AC29F4">
        <w:rPr>
          <w:rFonts w:ascii="Century Gothic" w:hAnsi="Century Gothic"/>
          <w:color w:val="1B1D3D" w:themeColor="text2" w:themeShade="BF"/>
        </w:rPr>
        <w:t xml:space="preserve">Football Club encourages everyone to know about The FA’s Whistle Blowing Policy and to </w:t>
      </w:r>
      <w:proofErr w:type="spellStart"/>
      <w:r w:rsidR="00AC29F4" w:rsidRPr="00AC29F4">
        <w:rPr>
          <w:rFonts w:ascii="Century Gothic" w:hAnsi="Century Gothic"/>
          <w:color w:val="1B1D3D" w:themeColor="text2" w:themeShade="BF"/>
        </w:rPr>
        <w:t>utilise</w:t>
      </w:r>
      <w:proofErr w:type="spellEnd"/>
      <w:r w:rsidR="00AC29F4" w:rsidRPr="00AC29F4">
        <w:rPr>
          <w:rFonts w:ascii="Century Gothic" w:hAnsi="Century Gothic"/>
          <w:color w:val="1B1D3D" w:themeColor="text2" w:themeShade="BF"/>
        </w:rPr>
        <w:t xml:space="preserve"> it if necessary</w:t>
      </w:r>
    </w:p>
    <w:p w:rsidR="002C0CDD" w:rsidRPr="00CA41D7" w:rsidRDefault="002C0CDD" w:rsidP="000D7F52">
      <w:pPr>
        <w:spacing w:after="0"/>
        <w:jc w:val="both"/>
        <w:rPr>
          <w:rFonts w:ascii="Century Gothic" w:hAnsi="Century Gothic"/>
          <w:color w:val="1B1D3D" w:themeColor="text2" w:themeShade="BF"/>
        </w:rPr>
      </w:pPr>
    </w:p>
    <w:p w:rsidR="000D7F52" w:rsidRDefault="002C0CDD" w:rsidP="000D7F52">
      <w:pPr>
        <w:spacing w:after="0"/>
        <w:jc w:val="both"/>
        <w:rPr>
          <w:rFonts w:ascii="Century Gothic" w:hAnsi="Century Gothic"/>
          <w:b/>
          <w:color w:val="1B1D3D" w:themeColor="text2" w:themeShade="BF"/>
          <w:sz w:val="28"/>
        </w:rPr>
      </w:pPr>
      <w:r>
        <w:rPr>
          <w:rFonts w:ascii="Century Gothic" w:hAnsi="Century Gothic"/>
          <w:b/>
          <w:color w:val="1B1D3D" w:themeColor="text2" w:themeShade="BF"/>
          <w:sz w:val="28"/>
        </w:rPr>
        <w:t>Club Welfare Officer</w:t>
      </w:r>
    </w:p>
    <w:p w:rsidR="002C0CDD" w:rsidRPr="00CA41D7" w:rsidRDefault="002C0CDD" w:rsidP="000D7F52">
      <w:pPr>
        <w:spacing w:after="0"/>
        <w:jc w:val="both"/>
        <w:rPr>
          <w:rFonts w:ascii="Century Gothic" w:hAnsi="Century Gothic"/>
          <w:color w:val="1B1D3D" w:themeColor="text2" w:themeShade="BF"/>
        </w:rPr>
      </w:pPr>
    </w:p>
    <w:p w:rsidR="000D7F52" w:rsidRPr="00CA41D7" w:rsidRDefault="002C0CDD" w:rsidP="000D7F52">
      <w:pPr>
        <w:spacing w:after="0"/>
        <w:jc w:val="both"/>
        <w:rPr>
          <w:rFonts w:ascii="Century Gothic" w:hAnsi="Century Gothic"/>
          <w:color w:val="1B1D3D" w:themeColor="text2" w:themeShade="BF"/>
        </w:rPr>
      </w:pPr>
      <w:r>
        <w:rPr>
          <w:rFonts w:ascii="Century Gothic" w:hAnsi="Century Gothic"/>
          <w:color w:val="1B1D3D" w:themeColor="text2" w:themeShade="BF"/>
        </w:rPr>
        <w:t xml:space="preserve">Kirkham Juniors </w:t>
      </w:r>
      <w:r w:rsidRPr="002C0CDD">
        <w:rPr>
          <w:rFonts w:ascii="Century Gothic" w:hAnsi="Century Gothic"/>
          <w:color w:val="1B1D3D" w:themeColor="text2" w:themeShade="BF"/>
        </w:rPr>
        <w:t xml:space="preserve">Football Club has appointed a Club </w:t>
      </w:r>
      <w:r>
        <w:rPr>
          <w:rFonts w:ascii="Century Gothic" w:hAnsi="Century Gothic"/>
          <w:color w:val="1B1D3D" w:themeColor="text2" w:themeShade="BF"/>
        </w:rPr>
        <w:t xml:space="preserve">Welfare </w:t>
      </w:r>
      <w:proofErr w:type="gramStart"/>
      <w:r>
        <w:rPr>
          <w:rFonts w:ascii="Century Gothic" w:hAnsi="Century Gothic"/>
          <w:color w:val="1B1D3D" w:themeColor="text2" w:themeShade="BF"/>
        </w:rPr>
        <w:t xml:space="preserve">Officer </w:t>
      </w:r>
      <w:r w:rsidRPr="002C0CDD">
        <w:rPr>
          <w:rFonts w:ascii="Century Gothic" w:hAnsi="Century Gothic"/>
          <w:color w:val="1B1D3D" w:themeColor="text2" w:themeShade="BF"/>
        </w:rPr>
        <w:t xml:space="preserve"> (</w:t>
      </w:r>
      <w:proofErr w:type="gramEnd"/>
      <w:r w:rsidRPr="002C0CDD">
        <w:rPr>
          <w:rFonts w:ascii="Century Gothic" w:hAnsi="Century Gothic"/>
          <w:color w:val="1B1D3D" w:themeColor="text2" w:themeShade="BF"/>
        </w:rPr>
        <w:t xml:space="preserve">“CWO”) in line with The FA’s role profile who has completed the Safeguarding Children and Welfare Officers Workshop by the CWO. The post holder will be involved with ongoing Welfare Officer </w:t>
      </w:r>
      <w:proofErr w:type="gramStart"/>
      <w:r w:rsidRPr="002C0CDD">
        <w:rPr>
          <w:rFonts w:ascii="Century Gothic" w:hAnsi="Century Gothic"/>
          <w:color w:val="1B1D3D" w:themeColor="text2" w:themeShade="BF"/>
        </w:rPr>
        <w:t>training</w:t>
      </w:r>
      <w:proofErr w:type="gramEnd"/>
      <w:r w:rsidRPr="002C0CDD">
        <w:rPr>
          <w:rFonts w:ascii="Century Gothic" w:hAnsi="Century Gothic"/>
          <w:color w:val="1B1D3D" w:themeColor="text2" w:themeShade="BF"/>
        </w:rPr>
        <w:t xml:space="preserve"> provided by The FA and/or CFA. The CWO is the first point of contact for all club members regarding concerns about the welfare of any child or young person. The CWO will liaise directly with the CFA Designated Safeguarding Officer and will be familiar with the procedures for referring any concerns. The CWO will also play a proactive role in increasing awareness of respect, poor practice and abuse amongst club members.</w:t>
      </w:r>
    </w:p>
    <w:p w:rsidR="000D7F52" w:rsidRPr="00CA41D7" w:rsidRDefault="000D7F52">
      <w:pPr>
        <w:rPr>
          <w:rFonts w:ascii="Century Gothic" w:hAnsi="Century Gothic"/>
          <w:color w:val="1B1D3D" w:themeColor="text2" w:themeShade="BF"/>
        </w:rPr>
      </w:pPr>
      <w:r w:rsidRPr="00CA41D7">
        <w:rPr>
          <w:rFonts w:ascii="Century Gothic" w:hAnsi="Century Gothic"/>
          <w:color w:val="1B1D3D" w:themeColor="text2" w:themeShade="BF"/>
        </w:rPr>
        <w:br w:type="page"/>
      </w:r>
    </w:p>
    <w:p w:rsidR="00731D23" w:rsidRPr="002C0CDD" w:rsidRDefault="002C0CDD" w:rsidP="000D7F52">
      <w:pPr>
        <w:spacing w:after="0"/>
        <w:jc w:val="both"/>
        <w:rPr>
          <w:rFonts w:ascii="Century Gothic" w:hAnsi="Century Gothic" w:cs="Calibri-Bold"/>
          <w:b/>
          <w:bCs/>
          <w:color w:val="1B1D3D" w:themeColor="text2" w:themeShade="BF"/>
          <w:sz w:val="28"/>
          <w:lang w:val="en-GB"/>
        </w:rPr>
      </w:pPr>
      <w:r w:rsidRPr="002C0CDD">
        <w:rPr>
          <w:rFonts w:ascii="Century Gothic" w:hAnsi="Century Gothic" w:cs="Calibri-Bold"/>
          <w:b/>
          <w:bCs/>
          <w:color w:val="1B1D3D" w:themeColor="text2" w:themeShade="BF"/>
          <w:sz w:val="28"/>
          <w:lang w:val="en-GB"/>
        </w:rPr>
        <w:lastRenderedPageBreak/>
        <w:t>Bullying</w:t>
      </w:r>
    </w:p>
    <w:p w:rsidR="00787FBC" w:rsidRPr="00CA41D7" w:rsidRDefault="00787FBC" w:rsidP="000D7F52">
      <w:pPr>
        <w:spacing w:after="0"/>
        <w:jc w:val="both"/>
        <w:rPr>
          <w:rFonts w:ascii="Century Gothic" w:hAnsi="Century Gothic"/>
          <w:color w:val="1B1D3D" w:themeColor="text2" w:themeShade="BF"/>
          <w:sz w:val="28"/>
        </w:rPr>
      </w:pPr>
    </w:p>
    <w:p w:rsidR="00787FBC" w:rsidRPr="00CA41D7" w:rsidRDefault="002C0CDD" w:rsidP="00787FBC">
      <w:pPr>
        <w:spacing w:after="0"/>
        <w:jc w:val="both"/>
        <w:rPr>
          <w:rFonts w:ascii="Century Gothic" w:hAnsi="Century Gothic"/>
          <w:color w:val="1B1D3D" w:themeColor="text2" w:themeShade="BF"/>
        </w:rPr>
      </w:pPr>
      <w:r w:rsidRPr="002C0CDD">
        <w:rPr>
          <w:rFonts w:ascii="Century Gothic" w:hAnsi="Century Gothic"/>
          <w:color w:val="1B1D3D" w:themeColor="text2" w:themeShade="BF"/>
        </w:rPr>
        <w:t xml:space="preserve">We acknowledge and endorse The FA’s identification of bullying as a category </w:t>
      </w:r>
      <w:r w:rsidRPr="002C0CDD">
        <w:rPr>
          <w:rFonts w:ascii="Century Gothic" w:hAnsi="Century Gothic"/>
          <w:color w:val="1B1D3D" w:themeColor="text2" w:themeShade="BF"/>
        </w:rPr>
        <w:br/>
        <w:t>of abuse. Bullying of any kind is not acceptable at our club. If bullying does occur, all players and parents/</w:t>
      </w:r>
      <w:proofErr w:type="spellStart"/>
      <w:r w:rsidRPr="002C0CDD">
        <w:rPr>
          <w:rFonts w:ascii="Century Gothic" w:hAnsi="Century Gothic"/>
          <w:color w:val="1B1D3D" w:themeColor="text2" w:themeShade="BF"/>
        </w:rPr>
        <w:t>carers</w:t>
      </w:r>
      <w:proofErr w:type="spellEnd"/>
      <w:r w:rsidRPr="002C0CDD">
        <w:rPr>
          <w:rFonts w:ascii="Century Gothic" w:hAnsi="Century Gothic"/>
          <w:color w:val="1B1D3D" w:themeColor="text2" w:themeShade="BF"/>
        </w:rPr>
        <w:t xml:space="preserve"> should be able to access our anti- bullying policy and know that incidents will be dealt with appropriately. Incidents need to be reported to the CWO and in cases of serious bullying the CFA Designated Safeguarding Officer may be contacted.</w:t>
      </w:r>
    </w:p>
    <w:p w:rsidR="00787FBC" w:rsidRPr="00CA41D7" w:rsidRDefault="00787FBC" w:rsidP="00787FBC">
      <w:pPr>
        <w:spacing w:after="0"/>
        <w:jc w:val="both"/>
        <w:rPr>
          <w:rFonts w:ascii="Century Gothic" w:hAnsi="Century Gothic"/>
          <w:color w:val="1B1D3D" w:themeColor="text2" w:themeShade="BF"/>
        </w:rPr>
      </w:pPr>
    </w:p>
    <w:p w:rsidR="00787FBC" w:rsidRDefault="002C0CDD" w:rsidP="00787FBC">
      <w:pPr>
        <w:spacing w:after="0"/>
        <w:jc w:val="both"/>
        <w:rPr>
          <w:rFonts w:ascii="Century Gothic" w:hAnsi="Century Gothic"/>
          <w:b/>
          <w:color w:val="1B1D3D" w:themeColor="text2" w:themeShade="BF"/>
          <w:sz w:val="28"/>
        </w:rPr>
      </w:pPr>
      <w:r>
        <w:rPr>
          <w:rFonts w:ascii="Century Gothic" w:hAnsi="Century Gothic"/>
          <w:b/>
          <w:color w:val="1B1D3D" w:themeColor="text2" w:themeShade="BF"/>
          <w:sz w:val="28"/>
        </w:rPr>
        <w:t>Codes of Conduct</w:t>
      </w:r>
    </w:p>
    <w:p w:rsidR="002C0CDD" w:rsidRPr="00CA41D7" w:rsidRDefault="002C0CDD" w:rsidP="00787FBC">
      <w:pPr>
        <w:spacing w:after="0"/>
        <w:jc w:val="both"/>
        <w:rPr>
          <w:rFonts w:ascii="Century Gothic" w:hAnsi="Century Gothic"/>
          <w:b/>
          <w:color w:val="1B1D3D" w:themeColor="text2" w:themeShade="BF"/>
          <w:sz w:val="28"/>
        </w:rPr>
      </w:pPr>
    </w:p>
    <w:p w:rsidR="002C0CDD" w:rsidRPr="002C0CDD" w:rsidRDefault="002C0CDD" w:rsidP="002C0CDD">
      <w:pPr>
        <w:spacing w:after="0"/>
        <w:jc w:val="both"/>
        <w:rPr>
          <w:rFonts w:ascii="Century Gothic" w:hAnsi="Century Gothic"/>
          <w:color w:val="1B1D3D" w:themeColor="text2" w:themeShade="BF"/>
        </w:rPr>
      </w:pPr>
      <w:r w:rsidRPr="002C0CDD">
        <w:rPr>
          <w:rFonts w:ascii="Century Gothic" w:hAnsi="Century Gothic"/>
          <w:color w:val="1B1D3D" w:themeColor="text2" w:themeShade="BF"/>
        </w:rPr>
        <w:t>Codes of conduct for Players, Parents/ Spectators, Officials and Coaches (as required by the CPSU Safeguarding Standards) have been implemented by</w:t>
      </w:r>
      <w:r>
        <w:rPr>
          <w:rFonts w:ascii="Century Gothic" w:hAnsi="Century Gothic"/>
          <w:color w:val="1B1D3D" w:themeColor="text2" w:themeShade="BF"/>
        </w:rPr>
        <w:t xml:space="preserve"> Kirkham Juniors </w:t>
      </w:r>
      <w:r w:rsidRPr="002C0CDD">
        <w:rPr>
          <w:rFonts w:ascii="Century Gothic" w:hAnsi="Century Gothic"/>
          <w:color w:val="1B1D3D" w:themeColor="text2" w:themeShade="BF"/>
        </w:rPr>
        <w:t>Football Club. In order to police these codes of conduct the club has clear actions it will take regarding repeated or serious misconduct at club level and</w:t>
      </w:r>
      <w:r>
        <w:rPr>
          <w:rFonts w:ascii="Century Gothic" w:hAnsi="Century Gothic"/>
          <w:color w:val="1B1D3D" w:themeColor="text2" w:themeShade="BF"/>
        </w:rPr>
        <w:t xml:space="preserve"> </w:t>
      </w:r>
      <w:r w:rsidRPr="002C0CDD">
        <w:rPr>
          <w:rFonts w:ascii="Century Gothic" w:hAnsi="Century Gothic"/>
          <w:color w:val="1B1D3D" w:themeColor="text2" w:themeShade="BF"/>
        </w:rPr>
        <w:t>acknowledges the possibility of potential sanctions which may be implemented by the CFA in more serious circumstances.</w:t>
      </w:r>
    </w:p>
    <w:p w:rsidR="00787FBC" w:rsidRPr="00CA41D7" w:rsidRDefault="00787FBC" w:rsidP="00787FBC">
      <w:pPr>
        <w:spacing w:after="0"/>
        <w:jc w:val="both"/>
        <w:rPr>
          <w:rFonts w:ascii="Century Gothic" w:hAnsi="Century Gothic"/>
          <w:color w:val="1B1D3D" w:themeColor="text2" w:themeShade="BF"/>
        </w:rPr>
      </w:pPr>
    </w:p>
    <w:p w:rsidR="00787FBC" w:rsidRDefault="002C0CDD" w:rsidP="00787FBC">
      <w:pPr>
        <w:spacing w:after="0"/>
        <w:jc w:val="both"/>
        <w:rPr>
          <w:rFonts w:ascii="Century Gothic" w:hAnsi="Century Gothic"/>
          <w:b/>
          <w:color w:val="1B1D3D" w:themeColor="text2" w:themeShade="BF"/>
          <w:sz w:val="28"/>
        </w:rPr>
      </w:pPr>
      <w:r>
        <w:rPr>
          <w:rFonts w:ascii="Century Gothic" w:hAnsi="Century Gothic"/>
          <w:b/>
          <w:color w:val="1B1D3D" w:themeColor="text2" w:themeShade="BF"/>
          <w:sz w:val="28"/>
        </w:rPr>
        <w:t>Reporting Concerns</w:t>
      </w:r>
    </w:p>
    <w:p w:rsidR="002C0CDD" w:rsidRPr="00CA41D7" w:rsidRDefault="002C0CDD" w:rsidP="00787FBC">
      <w:pPr>
        <w:spacing w:after="0"/>
        <w:jc w:val="both"/>
        <w:rPr>
          <w:rFonts w:ascii="Century Gothic" w:hAnsi="Century Gothic"/>
          <w:b/>
          <w:color w:val="1B1D3D" w:themeColor="text2" w:themeShade="BF"/>
          <w:sz w:val="28"/>
        </w:rPr>
      </w:pPr>
    </w:p>
    <w:p w:rsidR="002C0CDD" w:rsidRPr="002C0CDD" w:rsidRDefault="002C0CDD" w:rsidP="002C0CDD">
      <w:pPr>
        <w:spacing w:after="0"/>
        <w:jc w:val="both"/>
        <w:rPr>
          <w:rFonts w:ascii="Century Gothic" w:hAnsi="Century Gothic"/>
          <w:color w:val="1B1D3D" w:themeColor="text2" w:themeShade="BF"/>
        </w:rPr>
      </w:pPr>
      <w:r>
        <w:rPr>
          <w:rFonts w:ascii="Century Gothic" w:hAnsi="Century Gothic"/>
          <w:color w:val="1B1D3D" w:themeColor="text2" w:themeShade="BF"/>
        </w:rPr>
        <w:t>At Kirkham Juniors Football</w:t>
      </w:r>
      <w:r w:rsidRPr="002C0CDD">
        <w:rPr>
          <w:rFonts w:ascii="Century Gothic" w:hAnsi="Century Gothic"/>
          <w:color w:val="1B1D3D" w:themeColor="text2" w:themeShade="BF"/>
        </w:rPr>
        <w:t xml:space="preserve"> Club, safeguarding is everyone’s responsibility, and we know that inaction is not an option. If anyone is worried about a child, it is important that they report their concerns to the CWO, who will deal with reported concerns as follows:</w:t>
      </w:r>
    </w:p>
    <w:p w:rsidR="002C0CDD" w:rsidRPr="002C0CDD" w:rsidRDefault="002C0CDD" w:rsidP="002C0CDD">
      <w:pPr>
        <w:pStyle w:val="ListParagraph"/>
        <w:numPr>
          <w:ilvl w:val="0"/>
          <w:numId w:val="22"/>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Our CWO will manage poor practice and where necessary seek advice from the CFA Designated Safeguarding Officer (CFA DSO).</w:t>
      </w:r>
    </w:p>
    <w:p w:rsidR="002C0CDD" w:rsidRPr="002C0CDD" w:rsidRDefault="002C0CDD" w:rsidP="002C0CDD">
      <w:pPr>
        <w:pStyle w:val="ListParagraph"/>
        <w:numPr>
          <w:ilvl w:val="0"/>
          <w:numId w:val="22"/>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Our CWO will make referrals about more serious concerns to the CFA DSO, or in an emergency contact the Police or Children’s Social Care.</w:t>
      </w:r>
    </w:p>
    <w:p w:rsidR="002C0CDD" w:rsidRPr="002C0CDD" w:rsidRDefault="002C0CDD" w:rsidP="002D499F">
      <w:pPr>
        <w:pStyle w:val="ListParagraph"/>
        <w:numPr>
          <w:ilvl w:val="0"/>
          <w:numId w:val="22"/>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We will ensure that if the child needs immediate medical</w:t>
      </w:r>
      <w:r>
        <w:rPr>
          <w:rFonts w:ascii="Century Gothic" w:hAnsi="Century Gothic"/>
          <w:color w:val="1B1D3D" w:themeColor="text2" w:themeShade="BF"/>
        </w:rPr>
        <w:t xml:space="preserve"> </w:t>
      </w:r>
      <w:r w:rsidRPr="002C0CDD">
        <w:rPr>
          <w:rFonts w:ascii="Century Gothic" w:hAnsi="Century Gothic"/>
          <w:color w:val="1B1D3D" w:themeColor="text2" w:themeShade="BF"/>
        </w:rPr>
        <w:t>treatment that we take them to a hospital or call an ambulance and tell them it is a child protection concern.</w:t>
      </w:r>
    </w:p>
    <w:p w:rsidR="00731D23" w:rsidRDefault="002C0CDD" w:rsidP="002C0CDD">
      <w:pPr>
        <w:pStyle w:val="ListParagraph"/>
        <w:numPr>
          <w:ilvl w:val="0"/>
          <w:numId w:val="22"/>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Our CWO will keep records of the actions taken and keep the CFA DSO informed.</w:t>
      </w:r>
    </w:p>
    <w:p w:rsidR="002C0CDD" w:rsidRPr="002C0CDD" w:rsidRDefault="002C0CDD" w:rsidP="002C0CDD">
      <w:pPr>
        <w:pStyle w:val="ListParagraph"/>
        <w:numPr>
          <w:ilvl w:val="0"/>
          <w:numId w:val="22"/>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If at any time our Club Welfare Officer is not available, or the matter is clearly serious, all our members should be aware that they can:</w:t>
      </w:r>
    </w:p>
    <w:p w:rsidR="002C0CDD" w:rsidRPr="002C0CDD" w:rsidRDefault="002C0CDD" w:rsidP="002C0CDD">
      <w:pPr>
        <w:pStyle w:val="ListParagraph"/>
        <w:numPr>
          <w:ilvl w:val="0"/>
          <w:numId w:val="24"/>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Contact the CFA DSO directly;</w:t>
      </w:r>
    </w:p>
    <w:p w:rsidR="002C0CDD" w:rsidRPr="002C0CDD" w:rsidRDefault="002C0CDD" w:rsidP="002C0CDD">
      <w:pPr>
        <w:pStyle w:val="ListParagraph"/>
        <w:numPr>
          <w:ilvl w:val="0"/>
          <w:numId w:val="24"/>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Contact The FA’s Safeguarding Team on 0800 169 1863 or</w:t>
      </w:r>
      <w:r>
        <w:rPr>
          <w:rFonts w:ascii="Century Gothic" w:hAnsi="Century Gothic"/>
          <w:color w:val="1B1D3D" w:themeColor="text2" w:themeShade="BF"/>
        </w:rPr>
        <w:t xml:space="preserve"> </w:t>
      </w:r>
      <w:r w:rsidRPr="002C0CDD">
        <w:rPr>
          <w:rFonts w:ascii="Century Gothic" w:hAnsi="Century Gothic"/>
          <w:color w:val="1B1D3D" w:themeColor="text2" w:themeShade="BF"/>
        </w:rPr>
        <w:t>Safeguarding@TheFA.com;</w:t>
      </w:r>
    </w:p>
    <w:p w:rsidR="002C0CDD" w:rsidRPr="002C0CDD" w:rsidRDefault="002C0CDD" w:rsidP="002C0CDD">
      <w:pPr>
        <w:pStyle w:val="ListParagraph"/>
        <w:numPr>
          <w:ilvl w:val="0"/>
          <w:numId w:val="24"/>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 xml:space="preserve">Contact the Police </w:t>
      </w:r>
      <w:r>
        <w:rPr>
          <w:rFonts w:ascii="Century Gothic" w:hAnsi="Century Gothic"/>
          <w:color w:val="1B1D3D" w:themeColor="text2" w:themeShade="BF"/>
        </w:rPr>
        <w:t xml:space="preserve">(101 or 999) </w:t>
      </w:r>
      <w:r w:rsidRPr="002C0CDD">
        <w:rPr>
          <w:rFonts w:ascii="Century Gothic" w:hAnsi="Century Gothic"/>
          <w:color w:val="1B1D3D" w:themeColor="text2" w:themeShade="BF"/>
        </w:rPr>
        <w:t>or Children’s Social Care</w:t>
      </w:r>
      <w:r>
        <w:rPr>
          <w:rFonts w:ascii="Century Gothic" w:hAnsi="Century Gothic"/>
          <w:color w:val="1B1D3D" w:themeColor="text2" w:themeShade="BF"/>
        </w:rPr>
        <w:t xml:space="preserve"> (0300 123 6720)</w:t>
      </w:r>
      <w:r w:rsidRPr="002C0CDD">
        <w:rPr>
          <w:rFonts w:ascii="Century Gothic" w:hAnsi="Century Gothic"/>
          <w:color w:val="1B1D3D" w:themeColor="text2" w:themeShade="BF"/>
        </w:rPr>
        <w:t>; and/or</w:t>
      </w:r>
    </w:p>
    <w:p w:rsidR="002C0CDD" w:rsidRPr="002C0CDD" w:rsidRDefault="002C0CDD" w:rsidP="002C0CDD">
      <w:pPr>
        <w:pStyle w:val="ListParagraph"/>
        <w:numPr>
          <w:ilvl w:val="0"/>
          <w:numId w:val="24"/>
        </w:numPr>
        <w:spacing w:after="0"/>
        <w:jc w:val="both"/>
        <w:rPr>
          <w:rFonts w:ascii="Century Gothic" w:hAnsi="Century Gothic"/>
          <w:color w:val="1B1D3D" w:themeColor="text2" w:themeShade="BF"/>
        </w:rPr>
      </w:pPr>
      <w:r w:rsidRPr="002C0CDD">
        <w:rPr>
          <w:rFonts w:ascii="Century Gothic" w:hAnsi="Century Gothic"/>
          <w:color w:val="1B1D3D" w:themeColor="text2" w:themeShade="BF"/>
        </w:rPr>
        <w:t>Call the NSPCC 24-hour Helpline for advice on 0808 800 5000 or text 88858 or email help@nspcc.org.uk.</w:t>
      </w:r>
    </w:p>
    <w:p w:rsidR="002C0CDD" w:rsidRPr="002C0CDD" w:rsidRDefault="002C0CDD" w:rsidP="002C0CDD">
      <w:pPr>
        <w:pStyle w:val="ListParagraph"/>
        <w:spacing w:after="0"/>
        <w:jc w:val="both"/>
        <w:rPr>
          <w:rFonts w:ascii="Century Gothic" w:hAnsi="Century Gothic"/>
          <w:color w:val="1B1D3D" w:themeColor="text2" w:themeShade="BF"/>
        </w:rPr>
      </w:pPr>
      <w:r w:rsidRPr="002C0CDD">
        <w:rPr>
          <w:rFonts w:ascii="Century Gothic" w:hAnsi="Century Gothic"/>
          <w:color w:val="1B1D3D" w:themeColor="text2" w:themeShade="BF"/>
        </w:rPr>
        <w:t xml:space="preserve"> </w:t>
      </w:r>
    </w:p>
    <w:p w:rsidR="002C0CDD" w:rsidRPr="002C0CDD" w:rsidRDefault="002C0CDD" w:rsidP="002C0CDD">
      <w:pPr>
        <w:pStyle w:val="ListParagraph"/>
        <w:spacing w:after="0"/>
        <w:jc w:val="both"/>
        <w:rPr>
          <w:rFonts w:ascii="Century Gothic" w:hAnsi="Century Gothic"/>
          <w:color w:val="1B1D3D" w:themeColor="text2" w:themeShade="BF"/>
        </w:rPr>
      </w:pPr>
    </w:p>
    <w:p w:rsidR="000D7F52" w:rsidRPr="00CA41D7" w:rsidRDefault="000D7F52" w:rsidP="00731D23">
      <w:pPr>
        <w:spacing w:after="0"/>
        <w:jc w:val="both"/>
        <w:rPr>
          <w:rFonts w:ascii="Century Gothic" w:hAnsi="Century Gothic"/>
          <w:b/>
          <w:color w:val="1B1D3D" w:themeColor="text2" w:themeShade="BF"/>
          <w:sz w:val="28"/>
        </w:rPr>
      </w:pPr>
    </w:p>
    <w:p w:rsidR="00310BE5" w:rsidRDefault="00310BE5" w:rsidP="002C0CDD">
      <w:pPr>
        <w:spacing w:after="0"/>
        <w:jc w:val="both"/>
        <w:rPr>
          <w:rFonts w:ascii="Century Gothic" w:hAnsi="Century Gothic"/>
          <w:color w:val="1B1D3D" w:themeColor="text2" w:themeShade="BF"/>
        </w:rPr>
      </w:pPr>
    </w:p>
    <w:p w:rsidR="00310BE5" w:rsidRDefault="00310BE5" w:rsidP="002C0CDD">
      <w:pPr>
        <w:spacing w:after="0"/>
        <w:jc w:val="both"/>
        <w:rPr>
          <w:rFonts w:ascii="Century Gothic" w:hAnsi="Century Gothic"/>
          <w:color w:val="1B1D3D" w:themeColor="text2" w:themeShade="BF"/>
        </w:rPr>
      </w:pPr>
    </w:p>
    <w:p w:rsidR="002C0CDD" w:rsidRPr="00310BE5" w:rsidRDefault="002C0CDD" w:rsidP="002C0CDD">
      <w:pPr>
        <w:spacing w:after="0"/>
        <w:jc w:val="both"/>
        <w:rPr>
          <w:rFonts w:ascii="Century Gothic" w:hAnsi="Century Gothic"/>
          <w:b/>
          <w:i/>
          <w:color w:val="1B1D3D" w:themeColor="text2" w:themeShade="BF"/>
        </w:rPr>
      </w:pPr>
      <w:r w:rsidRPr="00310BE5">
        <w:rPr>
          <w:rFonts w:ascii="Century Gothic" w:hAnsi="Century Gothic"/>
          <w:b/>
          <w:i/>
          <w:color w:val="1B1D3D" w:themeColor="text2" w:themeShade="BF"/>
        </w:rPr>
        <w:t>Kirkham Juniors</w:t>
      </w:r>
      <w:r w:rsidRPr="00310BE5">
        <w:rPr>
          <w:rFonts w:ascii="Century Gothic" w:hAnsi="Century Gothic"/>
          <w:b/>
          <w:i/>
          <w:color w:val="1B1D3D" w:themeColor="text2" w:themeShade="BF"/>
        </w:rPr>
        <w:t xml:space="preserve"> Football Club Committee understands and accepts our collective responsibility to adhere to our safeguarding children policy and procedures.</w:t>
      </w:r>
      <w:r w:rsidRPr="00310BE5">
        <w:rPr>
          <w:rFonts w:ascii="Century Gothic" w:hAnsi="Century Gothic"/>
          <w:b/>
          <w:i/>
          <w:color w:val="1B1D3D" w:themeColor="text2" w:themeShade="BF"/>
        </w:rPr>
        <w:t xml:space="preserve"> </w:t>
      </w:r>
      <w:r w:rsidRPr="00310BE5">
        <w:rPr>
          <w:rFonts w:ascii="Century Gothic" w:hAnsi="Century Gothic"/>
          <w:b/>
          <w:i/>
          <w:color w:val="1B1D3D" w:themeColor="text2" w:themeShade="BF"/>
        </w:rPr>
        <w:t>We commit to ensuring our members are aware of and have access to our policies.</w:t>
      </w:r>
    </w:p>
    <w:p w:rsidR="002C0CDD" w:rsidRPr="002C0CDD" w:rsidRDefault="002C0CDD" w:rsidP="002C0CDD">
      <w:pPr>
        <w:spacing w:after="0"/>
        <w:jc w:val="both"/>
        <w:rPr>
          <w:rFonts w:ascii="Century Gothic" w:hAnsi="Century Gothic"/>
          <w:b/>
          <w:color w:val="1B1D3D" w:themeColor="text2" w:themeShade="BF"/>
          <w:sz w:val="28"/>
        </w:rPr>
      </w:pPr>
    </w:p>
    <w:tbl>
      <w:tblPr>
        <w:tblStyle w:val="TableGrid"/>
        <w:tblW w:w="0" w:type="auto"/>
        <w:tblLook w:val="04A0" w:firstRow="1" w:lastRow="0" w:firstColumn="1" w:lastColumn="0" w:noHBand="0" w:noVBand="1"/>
      </w:tblPr>
      <w:tblGrid>
        <w:gridCol w:w="3539"/>
        <w:gridCol w:w="3544"/>
        <w:gridCol w:w="2267"/>
      </w:tblGrid>
      <w:tr w:rsidR="00CA41D7" w:rsidRPr="00CA41D7" w:rsidTr="00CA41D7">
        <w:tc>
          <w:tcPr>
            <w:tcW w:w="3539" w:type="dxa"/>
          </w:tcPr>
          <w:p w:rsidR="00CA41D7" w:rsidRPr="00CA41D7" w:rsidRDefault="00CA41D7" w:rsidP="00CA41D7">
            <w:pPr>
              <w:jc w:val="center"/>
              <w:rPr>
                <w:rFonts w:ascii="Century Gothic" w:hAnsi="Century Gothic"/>
                <w:b/>
                <w:color w:val="1B1D3D" w:themeColor="text2" w:themeShade="BF"/>
                <w:sz w:val="28"/>
              </w:rPr>
            </w:pPr>
            <w:r w:rsidRPr="00CA41D7">
              <w:rPr>
                <w:rFonts w:ascii="Century Gothic" w:hAnsi="Century Gothic"/>
                <w:b/>
                <w:color w:val="1B1D3D" w:themeColor="text2" w:themeShade="BF"/>
                <w:sz w:val="28"/>
              </w:rPr>
              <w:t>Signed</w:t>
            </w:r>
          </w:p>
        </w:tc>
        <w:tc>
          <w:tcPr>
            <w:tcW w:w="3544" w:type="dxa"/>
          </w:tcPr>
          <w:p w:rsidR="00CA41D7" w:rsidRPr="00CA41D7" w:rsidRDefault="00CA41D7" w:rsidP="00CA41D7">
            <w:pPr>
              <w:jc w:val="center"/>
              <w:rPr>
                <w:rFonts w:ascii="Century Gothic" w:hAnsi="Century Gothic"/>
                <w:b/>
                <w:color w:val="1B1D3D" w:themeColor="text2" w:themeShade="BF"/>
                <w:sz w:val="28"/>
              </w:rPr>
            </w:pPr>
            <w:r w:rsidRPr="00CA41D7">
              <w:rPr>
                <w:rFonts w:ascii="Century Gothic" w:hAnsi="Century Gothic"/>
                <w:b/>
                <w:color w:val="1B1D3D" w:themeColor="text2" w:themeShade="BF"/>
                <w:sz w:val="28"/>
              </w:rPr>
              <w:t>Role</w:t>
            </w:r>
          </w:p>
        </w:tc>
        <w:tc>
          <w:tcPr>
            <w:tcW w:w="2267" w:type="dxa"/>
          </w:tcPr>
          <w:p w:rsidR="00CA41D7" w:rsidRPr="00CA41D7" w:rsidRDefault="00CA41D7" w:rsidP="00CA41D7">
            <w:pPr>
              <w:jc w:val="center"/>
              <w:rPr>
                <w:rFonts w:ascii="Century Gothic" w:hAnsi="Century Gothic"/>
                <w:b/>
                <w:color w:val="1B1D3D" w:themeColor="text2" w:themeShade="BF"/>
                <w:sz w:val="28"/>
              </w:rPr>
            </w:pPr>
            <w:r w:rsidRPr="00CA41D7">
              <w:rPr>
                <w:rFonts w:ascii="Century Gothic" w:hAnsi="Century Gothic"/>
                <w:b/>
                <w:color w:val="1B1D3D" w:themeColor="text2" w:themeShade="BF"/>
                <w:sz w:val="28"/>
              </w:rPr>
              <w:t>Date</w:t>
            </w:r>
          </w:p>
        </w:tc>
      </w:tr>
      <w:tr w:rsidR="00CA41D7" w:rsidRPr="00CA41D7" w:rsidTr="00CA41D7">
        <w:trPr>
          <w:trHeight w:val="680"/>
        </w:trPr>
        <w:tc>
          <w:tcPr>
            <w:tcW w:w="3539" w:type="dxa"/>
            <w:vAlign w:val="center"/>
          </w:tcPr>
          <w:p w:rsidR="00CA41D7" w:rsidRPr="00CA41D7" w:rsidRDefault="00CA41D7" w:rsidP="00CA41D7">
            <w:pPr>
              <w:rPr>
                <w:rFonts w:ascii="Century Gothic" w:hAnsi="Century Gothic"/>
                <w:b/>
                <w:color w:val="1B1D3D" w:themeColor="text2" w:themeShade="BF"/>
              </w:rPr>
            </w:pPr>
          </w:p>
        </w:tc>
        <w:tc>
          <w:tcPr>
            <w:tcW w:w="3544" w:type="dxa"/>
            <w:vAlign w:val="center"/>
          </w:tcPr>
          <w:p w:rsidR="00CA41D7" w:rsidRPr="00CA41D7" w:rsidRDefault="00CA41D7" w:rsidP="002C0CDD">
            <w:pPr>
              <w:rPr>
                <w:rFonts w:ascii="Century Gothic" w:hAnsi="Century Gothic"/>
                <w:b/>
                <w:color w:val="1B1D3D" w:themeColor="text2" w:themeShade="BF"/>
              </w:rPr>
            </w:pPr>
            <w:r w:rsidRPr="00CA41D7">
              <w:rPr>
                <w:rFonts w:ascii="Century Gothic" w:hAnsi="Century Gothic"/>
                <w:b/>
                <w:color w:val="1B1D3D" w:themeColor="text2" w:themeShade="BF"/>
              </w:rPr>
              <w:t xml:space="preserve">Club Chairperson </w:t>
            </w:r>
          </w:p>
        </w:tc>
        <w:tc>
          <w:tcPr>
            <w:tcW w:w="2267" w:type="dxa"/>
            <w:vAlign w:val="center"/>
          </w:tcPr>
          <w:p w:rsidR="00CA41D7" w:rsidRPr="00CA41D7" w:rsidRDefault="00CA41D7" w:rsidP="00CA41D7">
            <w:pPr>
              <w:rPr>
                <w:rFonts w:ascii="Century Gothic" w:hAnsi="Century Gothic"/>
                <w:b/>
                <w:color w:val="1B1D3D" w:themeColor="text2" w:themeShade="BF"/>
              </w:rPr>
            </w:pPr>
          </w:p>
        </w:tc>
      </w:tr>
      <w:tr w:rsidR="00CA41D7" w:rsidRPr="00CA41D7" w:rsidTr="00CA41D7">
        <w:trPr>
          <w:trHeight w:val="680"/>
        </w:trPr>
        <w:tc>
          <w:tcPr>
            <w:tcW w:w="3539" w:type="dxa"/>
            <w:vAlign w:val="center"/>
          </w:tcPr>
          <w:p w:rsidR="00CA41D7" w:rsidRPr="00CA41D7" w:rsidRDefault="00CA41D7" w:rsidP="00CA41D7">
            <w:pPr>
              <w:rPr>
                <w:rFonts w:ascii="Century Gothic" w:hAnsi="Century Gothic"/>
                <w:b/>
                <w:color w:val="1B1D3D" w:themeColor="text2" w:themeShade="BF"/>
              </w:rPr>
            </w:pPr>
          </w:p>
        </w:tc>
        <w:tc>
          <w:tcPr>
            <w:tcW w:w="3544" w:type="dxa"/>
            <w:vAlign w:val="center"/>
          </w:tcPr>
          <w:p w:rsidR="00CA41D7" w:rsidRPr="00CA41D7" w:rsidRDefault="002C0CDD" w:rsidP="00CA41D7">
            <w:pPr>
              <w:rPr>
                <w:rFonts w:ascii="Century Gothic" w:hAnsi="Century Gothic"/>
                <w:b/>
                <w:color w:val="1B1D3D" w:themeColor="text2" w:themeShade="BF"/>
              </w:rPr>
            </w:pPr>
            <w:r>
              <w:rPr>
                <w:rFonts w:ascii="Century Gothic" w:hAnsi="Century Gothic"/>
                <w:b/>
                <w:color w:val="1B1D3D" w:themeColor="text2" w:themeShade="BF"/>
              </w:rPr>
              <w:t>Club Secretary</w:t>
            </w:r>
          </w:p>
        </w:tc>
        <w:tc>
          <w:tcPr>
            <w:tcW w:w="2267" w:type="dxa"/>
            <w:vAlign w:val="center"/>
          </w:tcPr>
          <w:p w:rsidR="00CA41D7" w:rsidRPr="00CA41D7" w:rsidRDefault="00CA41D7" w:rsidP="00CA41D7">
            <w:pPr>
              <w:rPr>
                <w:rFonts w:ascii="Century Gothic" w:hAnsi="Century Gothic"/>
                <w:b/>
                <w:color w:val="1B1D3D" w:themeColor="text2" w:themeShade="BF"/>
              </w:rPr>
            </w:pPr>
          </w:p>
        </w:tc>
      </w:tr>
      <w:tr w:rsidR="002C0CDD" w:rsidRPr="00CA41D7" w:rsidTr="00CA41D7">
        <w:trPr>
          <w:trHeight w:val="680"/>
        </w:trPr>
        <w:tc>
          <w:tcPr>
            <w:tcW w:w="3539" w:type="dxa"/>
            <w:vAlign w:val="center"/>
          </w:tcPr>
          <w:p w:rsidR="002C0CDD" w:rsidRPr="00CA41D7" w:rsidRDefault="002C0CDD" w:rsidP="00CA41D7">
            <w:pPr>
              <w:rPr>
                <w:rFonts w:ascii="Century Gothic" w:hAnsi="Century Gothic"/>
                <w:b/>
                <w:color w:val="1B1D3D" w:themeColor="text2" w:themeShade="BF"/>
              </w:rPr>
            </w:pPr>
          </w:p>
        </w:tc>
        <w:tc>
          <w:tcPr>
            <w:tcW w:w="3544" w:type="dxa"/>
            <w:vAlign w:val="center"/>
          </w:tcPr>
          <w:p w:rsidR="002C0CDD" w:rsidRPr="00CA41D7" w:rsidRDefault="002C0CDD" w:rsidP="00CA41D7">
            <w:pPr>
              <w:rPr>
                <w:rFonts w:ascii="Century Gothic" w:hAnsi="Century Gothic"/>
                <w:b/>
                <w:color w:val="1B1D3D" w:themeColor="text2" w:themeShade="BF"/>
              </w:rPr>
            </w:pPr>
            <w:r>
              <w:rPr>
                <w:rFonts w:ascii="Century Gothic" w:hAnsi="Century Gothic"/>
                <w:b/>
                <w:color w:val="1B1D3D" w:themeColor="text2" w:themeShade="BF"/>
              </w:rPr>
              <w:t>Club Welfare Officer</w:t>
            </w:r>
          </w:p>
        </w:tc>
        <w:tc>
          <w:tcPr>
            <w:tcW w:w="2267" w:type="dxa"/>
            <w:vAlign w:val="center"/>
          </w:tcPr>
          <w:p w:rsidR="002C0CDD" w:rsidRPr="00CA41D7" w:rsidRDefault="002C0CDD" w:rsidP="00CA41D7">
            <w:pPr>
              <w:rPr>
                <w:rFonts w:ascii="Century Gothic" w:hAnsi="Century Gothic"/>
                <w:b/>
                <w:color w:val="1B1D3D" w:themeColor="text2" w:themeShade="BF"/>
              </w:rPr>
            </w:pPr>
          </w:p>
        </w:tc>
      </w:tr>
      <w:tr w:rsidR="002C0CDD" w:rsidRPr="00CA41D7" w:rsidTr="00CA41D7">
        <w:trPr>
          <w:trHeight w:val="680"/>
        </w:trPr>
        <w:tc>
          <w:tcPr>
            <w:tcW w:w="3539" w:type="dxa"/>
            <w:vAlign w:val="center"/>
          </w:tcPr>
          <w:p w:rsidR="002C0CDD" w:rsidRPr="00CA41D7" w:rsidRDefault="002C0CDD" w:rsidP="00CA41D7">
            <w:pPr>
              <w:rPr>
                <w:rFonts w:ascii="Century Gothic" w:hAnsi="Century Gothic"/>
                <w:b/>
                <w:color w:val="1B1D3D" w:themeColor="text2" w:themeShade="BF"/>
              </w:rPr>
            </w:pPr>
          </w:p>
        </w:tc>
        <w:tc>
          <w:tcPr>
            <w:tcW w:w="3544" w:type="dxa"/>
            <w:vAlign w:val="center"/>
          </w:tcPr>
          <w:p w:rsidR="002C0CDD" w:rsidRPr="00CA41D7" w:rsidRDefault="002C0CDD" w:rsidP="00CA41D7">
            <w:pPr>
              <w:rPr>
                <w:rFonts w:ascii="Century Gothic" w:hAnsi="Century Gothic"/>
                <w:b/>
                <w:color w:val="1B1D3D" w:themeColor="text2" w:themeShade="BF"/>
              </w:rPr>
            </w:pPr>
            <w:r>
              <w:rPr>
                <w:rFonts w:ascii="Century Gothic" w:hAnsi="Century Gothic"/>
                <w:b/>
                <w:color w:val="1B1D3D" w:themeColor="text2" w:themeShade="BF"/>
              </w:rPr>
              <w:t xml:space="preserve">Assistant </w:t>
            </w:r>
            <w:r w:rsidRPr="00CA41D7">
              <w:rPr>
                <w:rFonts w:ascii="Century Gothic" w:hAnsi="Century Gothic"/>
                <w:b/>
                <w:color w:val="1B1D3D" w:themeColor="text2" w:themeShade="BF"/>
              </w:rPr>
              <w:t>Club Welfare Officer</w:t>
            </w:r>
          </w:p>
        </w:tc>
        <w:tc>
          <w:tcPr>
            <w:tcW w:w="2267" w:type="dxa"/>
            <w:vAlign w:val="center"/>
          </w:tcPr>
          <w:p w:rsidR="002C0CDD" w:rsidRPr="00CA41D7" w:rsidRDefault="002C0CDD" w:rsidP="00CA41D7">
            <w:pPr>
              <w:rPr>
                <w:rFonts w:ascii="Century Gothic" w:hAnsi="Century Gothic"/>
                <w:b/>
                <w:color w:val="1B1D3D" w:themeColor="text2" w:themeShade="BF"/>
              </w:rPr>
            </w:pPr>
          </w:p>
        </w:tc>
      </w:tr>
      <w:tr w:rsidR="002C0CDD" w:rsidRPr="00CA41D7" w:rsidTr="00CA41D7">
        <w:trPr>
          <w:trHeight w:val="680"/>
        </w:trPr>
        <w:tc>
          <w:tcPr>
            <w:tcW w:w="3539" w:type="dxa"/>
            <w:vAlign w:val="center"/>
          </w:tcPr>
          <w:p w:rsidR="002C0CDD" w:rsidRPr="00CA41D7" w:rsidRDefault="002C0CDD" w:rsidP="00CA41D7">
            <w:pPr>
              <w:rPr>
                <w:rFonts w:ascii="Century Gothic" w:hAnsi="Century Gothic"/>
                <w:b/>
                <w:color w:val="1B1D3D" w:themeColor="text2" w:themeShade="BF"/>
              </w:rPr>
            </w:pPr>
          </w:p>
        </w:tc>
        <w:tc>
          <w:tcPr>
            <w:tcW w:w="3544" w:type="dxa"/>
            <w:vAlign w:val="center"/>
          </w:tcPr>
          <w:p w:rsidR="002C0CDD" w:rsidRDefault="002C0CDD" w:rsidP="00CA41D7">
            <w:pPr>
              <w:rPr>
                <w:rFonts w:ascii="Century Gothic" w:hAnsi="Century Gothic"/>
                <w:b/>
                <w:color w:val="1B1D3D" w:themeColor="text2" w:themeShade="BF"/>
              </w:rPr>
            </w:pPr>
            <w:r>
              <w:rPr>
                <w:rFonts w:ascii="Century Gothic" w:hAnsi="Century Gothic"/>
                <w:b/>
                <w:color w:val="1B1D3D" w:themeColor="text2" w:themeShade="BF"/>
              </w:rPr>
              <w:t>Treasurer</w:t>
            </w:r>
          </w:p>
        </w:tc>
        <w:tc>
          <w:tcPr>
            <w:tcW w:w="2267" w:type="dxa"/>
            <w:vAlign w:val="center"/>
          </w:tcPr>
          <w:p w:rsidR="002C0CDD" w:rsidRPr="00CA41D7" w:rsidRDefault="002C0CDD" w:rsidP="00CA41D7">
            <w:pPr>
              <w:rPr>
                <w:rFonts w:ascii="Century Gothic" w:hAnsi="Century Gothic"/>
                <w:b/>
                <w:color w:val="1B1D3D" w:themeColor="text2" w:themeShade="BF"/>
              </w:rPr>
            </w:pPr>
          </w:p>
        </w:tc>
      </w:tr>
    </w:tbl>
    <w:p w:rsidR="00CA41D7" w:rsidRDefault="00CA41D7" w:rsidP="00731D23">
      <w:pPr>
        <w:spacing w:after="0"/>
        <w:jc w:val="both"/>
        <w:rPr>
          <w:rFonts w:ascii="Century Gothic" w:hAnsi="Century Gothic"/>
          <w:b/>
          <w:color w:val="1B1D3D" w:themeColor="text2" w:themeShade="BF"/>
          <w:sz w:val="28"/>
        </w:rPr>
      </w:pPr>
    </w:p>
    <w:p w:rsidR="0040100D" w:rsidRDefault="0040100D" w:rsidP="00731D23">
      <w:pPr>
        <w:spacing w:after="0"/>
        <w:jc w:val="both"/>
        <w:rPr>
          <w:rFonts w:ascii="Century Gothic" w:hAnsi="Century Gothic"/>
          <w:b/>
          <w:color w:val="1B1D3D" w:themeColor="text2" w:themeShade="BF"/>
          <w:sz w:val="28"/>
        </w:rPr>
      </w:pPr>
    </w:p>
    <w:p w:rsidR="0040100D" w:rsidRDefault="0040100D" w:rsidP="00731D23">
      <w:pPr>
        <w:spacing w:after="0"/>
        <w:jc w:val="both"/>
        <w:rPr>
          <w:rFonts w:ascii="Century Gothic" w:hAnsi="Century Gothic"/>
          <w:b/>
          <w:color w:val="1B1D3D" w:themeColor="text2" w:themeShade="BF"/>
          <w:sz w:val="28"/>
        </w:rPr>
      </w:pPr>
    </w:p>
    <w:sectPr w:rsidR="0040100D" w:rsidSect="00310BE5">
      <w:headerReference w:type="default" r:id="rId12"/>
      <w:footerReference w:type="first" r:id="rId13"/>
      <w:pgSz w:w="12240" w:h="15840" w:code="1"/>
      <w:pgMar w:top="119" w:right="1440" w:bottom="709" w:left="1440" w:header="425"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A9" w:rsidRDefault="006F3CA9">
      <w:pPr>
        <w:spacing w:after="0" w:line="240" w:lineRule="auto"/>
      </w:pPr>
      <w:r>
        <w:separator/>
      </w:r>
    </w:p>
    <w:p w:rsidR="006F3CA9" w:rsidRDefault="006F3CA9"/>
  </w:endnote>
  <w:endnote w:type="continuationSeparator" w:id="0">
    <w:p w:rsidR="006F3CA9" w:rsidRDefault="006F3CA9">
      <w:pPr>
        <w:spacing w:after="0" w:line="240" w:lineRule="auto"/>
      </w:pPr>
      <w:r>
        <w:continuationSeparator/>
      </w:r>
    </w:p>
    <w:p w:rsidR="006F3CA9" w:rsidRDefault="006F3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A9" w:rsidRDefault="006F3CA9">
      <w:pPr>
        <w:spacing w:after="0" w:line="240" w:lineRule="auto"/>
      </w:pPr>
      <w:r>
        <w:separator/>
      </w:r>
    </w:p>
    <w:p w:rsidR="006F3CA9" w:rsidRDefault="006F3CA9"/>
  </w:footnote>
  <w:footnote w:type="continuationSeparator" w:id="0">
    <w:p w:rsidR="006F3CA9" w:rsidRDefault="006F3CA9">
      <w:pPr>
        <w:spacing w:after="0" w:line="240" w:lineRule="auto"/>
      </w:pPr>
      <w:r>
        <w:continuationSeparator/>
      </w:r>
    </w:p>
    <w:p w:rsidR="006F3CA9" w:rsidRDefault="006F3C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82A0F" w:rsidP="001B4EEF">
    <w:pPr>
      <w:pStyle w:val="Header"/>
    </w:pPr>
    <w:r w:rsidRPr="00CA41D7">
      <w:rPr>
        <w:rFonts w:ascii="Century Gothic" w:hAnsi="Century Gothic"/>
        <w:noProof/>
        <w:color w:val="1B1D3D" w:themeColor="text2" w:themeShade="BF"/>
        <w:lang w:val="en-GB" w:eastAsia="en-GB"/>
      </w:rPr>
      <w:drawing>
        <wp:anchor distT="0" distB="0" distL="114300" distR="114300" simplePos="0" relativeHeight="251670528" behindDoc="0" locked="0" layoutInCell="1" allowOverlap="1" wp14:anchorId="4B6A9CDC" wp14:editId="54108ACC">
          <wp:simplePos x="0" y="0"/>
          <wp:positionH relativeFrom="margin">
            <wp:align>center</wp:align>
          </wp:positionH>
          <wp:positionV relativeFrom="paragraph">
            <wp:posOffset>-232346</wp:posOffset>
          </wp:positionV>
          <wp:extent cx="668511" cy="6685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8511" cy="668511"/>
                  </a:xfrm>
                  <a:prstGeom prst="rect">
                    <a:avLst/>
                  </a:prstGeom>
                </pic:spPr>
              </pic:pic>
            </a:graphicData>
          </a:graphic>
          <wp14:sizeRelH relativeFrom="margin">
            <wp14:pctWidth>0</wp14:pctWidth>
          </wp14:sizeRelH>
          <wp14:sizeRelV relativeFrom="margin">
            <wp14:pctHeight>0</wp14:pctHeight>
          </wp14:sizeRelV>
        </wp:anchor>
      </w:drawing>
    </w:r>
    <w:r w:rsidR="001B4EEF">
      <w:rPr>
        <w:noProof/>
        <w:lang w:val="en-GB" w:eastAsia="en-GB"/>
      </w:rPr>
      <mc:AlternateContent>
        <mc:Choice Requires="wpg">
          <w:drawing>
            <wp:anchor distT="0" distB="0" distL="114300" distR="114300" simplePos="0" relativeHeight="251677696" behindDoc="1" locked="0" layoutInCell="1" allowOverlap="1" wp14:anchorId="6679A916" wp14:editId="734E940E">
              <wp:simplePos x="0" y="0"/>
              <wp:positionH relativeFrom="page">
                <wp:posOffset>26126</wp:posOffset>
              </wp:positionH>
              <wp:positionV relativeFrom="page">
                <wp:posOffset>26126</wp:posOffset>
              </wp:positionV>
              <wp:extent cx="8046720" cy="10065662"/>
              <wp:effectExtent l="0" t="0" r="0" b="0"/>
              <wp:wrapNone/>
              <wp:docPr id="2" name="Group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8046720" cy="10065662"/>
                        <a:chOff x="0" y="0"/>
                        <a:chExt cx="7782130" cy="10065662"/>
                      </a:xfrm>
                    </wpg:grpSpPr>
                    <wps:wsp>
                      <wps:cNvPr id="3" name="Freeform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reeform: Shape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reeform: Shap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reef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100000</wp14:pctHeight>
              </wp14:sizeRelV>
            </wp:anchor>
          </w:drawing>
        </mc:Choice>
        <mc:Fallback>
          <w:pict>
            <v:group w14:anchorId="657B35B1" id="Group 2" o:spid="_x0000_s1026" style="position:absolute;margin-left:2.05pt;margin-top:2.05pt;width:633.6pt;height:792.55pt;z-index:-251638784;mso-height-percent:1000;mso-position-horizontal-relative:page;mso-position-vertical-relative:page;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629dd1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5aa2a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297fd5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629dd1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297fd5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7f8fa9 [3207]" stroked="f">
                <v:path arrowok="t" o:connecttype="custom" o:connectlocs="95230,1412099;1670857,0;1679514,0;1679514,232763;1679514,256040;1644885,302593;277033,1528480;242404,1559515;95230,1412099" o:connectangles="0,0,0,0,0,0,0,0,0"/>
              </v:shape>
              <v:shape id="Freeform: Shape 29" o:spid="_x0000_s1033"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9d90a0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4a66ac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B4016"/>
    <w:multiLevelType w:val="hybridMultilevel"/>
    <w:tmpl w:val="DBB2B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C4B9B"/>
    <w:multiLevelType w:val="hybridMultilevel"/>
    <w:tmpl w:val="68F60382"/>
    <w:lvl w:ilvl="0" w:tplc="94A86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B2771"/>
    <w:multiLevelType w:val="hybridMultilevel"/>
    <w:tmpl w:val="CD5E38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FE4693"/>
    <w:multiLevelType w:val="hybridMultilevel"/>
    <w:tmpl w:val="6364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747EE"/>
    <w:multiLevelType w:val="hybridMultilevel"/>
    <w:tmpl w:val="4CA6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37610"/>
    <w:multiLevelType w:val="hybridMultilevel"/>
    <w:tmpl w:val="32B482E8"/>
    <w:lvl w:ilvl="0" w:tplc="94A86C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36C9D"/>
    <w:multiLevelType w:val="hybridMultilevel"/>
    <w:tmpl w:val="3A568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6C2817"/>
    <w:multiLevelType w:val="hybridMultilevel"/>
    <w:tmpl w:val="DD14F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9786D"/>
    <w:multiLevelType w:val="hybridMultilevel"/>
    <w:tmpl w:val="7730D48C"/>
    <w:lvl w:ilvl="0" w:tplc="7EF8678E">
      <w:start w:val="1"/>
      <w:numFmt w:val="bullet"/>
      <w:lvlText w:val=""/>
      <w:lvlJc w:val="left"/>
      <w:pPr>
        <w:ind w:left="360" w:hanging="360"/>
      </w:pPr>
      <w:rPr>
        <w:rFonts w:ascii="Symbol" w:hAnsi="Symbol" w:hint="default"/>
        <w:b/>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505F7"/>
    <w:multiLevelType w:val="hybridMultilevel"/>
    <w:tmpl w:val="52FC10AA"/>
    <w:lvl w:ilvl="0" w:tplc="984E8636">
      <w:numFmt w:val="bullet"/>
      <w:lvlText w:val="•"/>
      <w:lvlJc w:val="left"/>
      <w:pPr>
        <w:ind w:left="720" w:hanging="72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672057"/>
    <w:multiLevelType w:val="hybridMultilevel"/>
    <w:tmpl w:val="C0BEC55A"/>
    <w:lvl w:ilvl="0" w:tplc="984E8636">
      <w:numFmt w:val="bullet"/>
      <w:lvlText w:val="•"/>
      <w:lvlJc w:val="left"/>
      <w:pPr>
        <w:ind w:left="72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43EA3"/>
    <w:multiLevelType w:val="hybridMultilevel"/>
    <w:tmpl w:val="E6C8121A"/>
    <w:lvl w:ilvl="0" w:tplc="96CED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26F61"/>
    <w:multiLevelType w:val="hybridMultilevel"/>
    <w:tmpl w:val="531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8269E"/>
    <w:multiLevelType w:val="hybridMultilevel"/>
    <w:tmpl w:val="340AC010"/>
    <w:lvl w:ilvl="0" w:tplc="DFD81712">
      <w:start w:val="1"/>
      <w:numFmt w:val="bullet"/>
      <w:lvlText w:val=""/>
      <w:lvlJc w:val="left"/>
      <w:pPr>
        <w:ind w:left="360" w:hanging="360"/>
      </w:pPr>
      <w:rPr>
        <w:rFonts w:ascii="Wingdings" w:hAnsi="Wingdings" w:hint="default"/>
        <w:b/>
        <w:color w:val="66FF33"/>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1"/>
  </w:num>
  <w:num w:numId="14">
    <w:abstractNumId w:val="15"/>
  </w:num>
  <w:num w:numId="15">
    <w:abstractNumId w:val="22"/>
  </w:num>
  <w:num w:numId="16">
    <w:abstractNumId w:val="14"/>
  </w:num>
  <w:num w:numId="17">
    <w:abstractNumId w:val="23"/>
  </w:num>
  <w:num w:numId="18">
    <w:abstractNumId w:val="18"/>
  </w:num>
  <w:num w:numId="19">
    <w:abstractNumId w:val="16"/>
  </w:num>
  <w:num w:numId="20">
    <w:abstractNumId w:val="13"/>
  </w:num>
  <w:num w:numId="21">
    <w:abstractNumId w:val="19"/>
  </w:num>
  <w:num w:numId="22">
    <w:abstractNumId w:val="2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5E"/>
    <w:rsid w:val="000115CE"/>
    <w:rsid w:val="000828F4"/>
    <w:rsid w:val="000947D1"/>
    <w:rsid w:val="000965A5"/>
    <w:rsid w:val="000A4491"/>
    <w:rsid w:val="000D7F52"/>
    <w:rsid w:val="000F51EC"/>
    <w:rsid w:val="000F7122"/>
    <w:rsid w:val="00166CCC"/>
    <w:rsid w:val="00182A0F"/>
    <w:rsid w:val="00192FE5"/>
    <w:rsid w:val="001B4EEF"/>
    <w:rsid w:val="001B5C01"/>
    <w:rsid w:val="001B689C"/>
    <w:rsid w:val="001E2CAC"/>
    <w:rsid w:val="00200635"/>
    <w:rsid w:val="00217EEE"/>
    <w:rsid w:val="002357D2"/>
    <w:rsid w:val="00254E0D"/>
    <w:rsid w:val="002936B4"/>
    <w:rsid w:val="002C0CDD"/>
    <w:rsid w:val="00310BE5"/>
    <w:rsid w:val="0038000D"/>
    <w:rsid w:val="00385ACF"/>
    <w:rsid w:val="003879E5"/>
    <w:rsid w:val="003B73DC"/>
    <w:rsid w:val="003B756E"/>
    <w:rsid w:val="003F3752"/>
    <w:rsid w:val="0040100D"/>
    <w:rsid w:val="00417606"/>
    <w:rsid w:val="00477474"/>
    <w:rsid w:val="00480B7F"/>
    <w:rsid w:val="004A1893"/>
    <w:rsid w:val="004C4A44"/>
    <w:rsid w:val="004E7FF4"/>
    <w:rsid w:val="005125BB"/>
    <w:rsid w:val="005207E7"/>
    <w:rsid w:val="005264AB"/>
    <w:rsid w:val="00537F9C"/>
    <w:rsid w:val="00572222"/>
    <w:rsid w:val="005A192A"/>
    <w:rsid w:val="005D3DA6"/>
    <w:rsid w:val="0067125E"/>
    <w:rsid w:val="006F3CA9"/>
    <w:rsid w:val="00731D23"/>
    <w:rsid w:val="00744EA9"/>
    <w:rsid w:val="00752FC4"/>
    <w:rsid w:val="00757E9C"/>
    <w:rsid w:val="00787FBC"/>
    <w:rsid w:val="007A47EF"/>
    <w:rsid w:val="007B4C91"/>
    <w:rsid w:val="007D70F7"/>
    <w:rsid w:val="00830C5F"/>
    <w:rsid w:val="00834A33"/>
    <w:rsid w:val="00896EE1"/>
    <w:rsid w:val="008C1482"/>
    <w:rsid w:val="008C3D42"/>
    <w:rsid w:val="008D0AA7"/>
    <w:rsid w:val="00912A0A"/>
    <w:rsid w:val="009468D3"/>
    <w:rsid w:val="00A17117"/>
    <w:rsid w:val="00A763AE"/>
    <w:rsid w:val="00AC29F4"/>
    <w:rsid w:val="00B629DE"/>
    <w:rsid w:val="00B63133"/>
    <w:rsid w:val="00B92943"/>
    <w:rsid w:val="00BA16A2"/>
    <w:rsid w:val="00BC0F0A"/>
    <w:rsid w:val="00C11980"/>
    <w:rsid w:val="00C228AC"/>
    <w:rsid w:val="00C40B3F"/>
    <w:rsid w:val="00CA41D7"/>
    <w:rsid w:val="00CB0809"/>
    <w:rsid w:val="00CF4773"/>
    <w:rsid w:val="00D04123"/>
    <w:rsid w:val="00D06525"/>
    <w:rsid w:val="00D13306"/>
    <w:rsid w:val="00D149F1"/>
    <w:rsid w:val="00D36106"/>
    <w:rsid w:val="00DC04C8"/>
    <w:rsid w:val="00DC7840"/>
    <w:rsid w:val="00DF0D96"/>
    <w:rsid w:val="00E37173"/>
    <w:rsid w:val="00E50B1E"/>
    <w:rsid w:val="00E55670"/>
    <w:rsid w:val="00EB64EC"/>
    <w:rsid w:val="00F4786E"/>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50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B1D3D"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234F77"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234F77"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234F77" w:themeColor="accent2" w:themeShade="80"/>
    </w:rPr>
  </w:style>
  <w:style w:type="character" w:styleId="PlaceholderText">
    <w:name w:val="Placeholder Text"/>
    <w:basedOn w:val="DefaultParagraphFont"/>
    <w:uiPriority w:val="99"/>
    <w:semiHidden/>
    <w:rsid w:val="00912A0A"/>
    <w:rPr>
      <w:color w:val="417A84"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234F77"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3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rFonts w:eastAsiaTheme="minorEastAsia"/>
      <w:i/>
      <w:iCs/>
      <w:color w:val="374C80"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42852"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34F77"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43255"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74C80"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74C80"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43255"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43255"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3B4658"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74C80"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A66AC" w:themeColor="accent1"/>
        <w:bottom w:val="single" w:sz="4" w:space="10" w:color="4A66AC" w:themeColor="accent1"/>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0F51EC"/>
    <w:rPr>
      <w:i/>
      <w:iCs/>
      <w:color w:val="374C80" w:themeColor="accent1" w:themeShade="BF"/>
    </w:rPr>
  </w:style>
  <w:style w:type="character" w:styleId="IntenseReference">
    <w:name w:val="Intense Reference"/>
    <w:basedOn w:val="DefaultParagraphFont"/>
    <w:uiPriority w:val="32"/>
    <w:semiHidden/>
    <w:qFormat/>
    <w:rsid w:val="000F51EC"/>
    <w:rPr>
      <w:b/>
      <w:bCs/>
      <w:caps w:val="0"/>
      <w:smallCaps/>
      <w:color w:val="374C80"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Th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eversk\AppData\Roaming\Microsoft\Templates\Modern%20capsules%20letterhead.dotx" TargetMode="External"/></Relationships>
</file>

<file path=word/theme/theme1.xml><?xml version="1.0" encoding="utf-8"?>
<a:theme xmlns:a="http://schemas.openxmlformats.org/drawingml/2006/main" name="Personal Letterhea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A87EB0CC-9797-426C-8992-376AC7D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2022-02-18T16:40:00Z</dcterms:created>
  <dcterms:modified xsi:type="dcterms:W3CDTF">2022-02-18T16:40:00Z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